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D" w:rsidRPr="003A3EAB" w:rsidRDefault="001531DD" w:rsidP="001531DD">
      <w:pPr>
        <w:pStyle w:val="Tekstpodstawowy3"/>
        <w:suppressAutoHyphens/>
        <w:ind w:left="4248" w:firstLine="708"/>
        <w:jc w:val="right"/>
        <w:rPr>
          <w:rFonts w:ascii="Verdana" w:hAnsi="Verdana" w:cs="Tahoma"/>
          <w:b w:val="0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Załącznik nr 1</w:t>
      </w:r>
    </w:p>
    <w:p w:rsidR="001531DD" w:rsidRPr="003A3EAB" w:rsidRDefault="001531DD" w:rsidP="001531DD">
      <w:pPr>
        <w:pStyle w:val="Tekstpodstawowy3"/>
        <w:suppressAutoHyphens/>
        <w:jc w:val="center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Tahoma"/>
          <w:spacing w:val="40"/>
          <w:sz w:val="18"/>
          <w:szCs w:val="18"/>
        </w:rPr>
        <w:t>OFERTA</w:t>
      </w:r>
    </w:p>
    <w:p w:rsidR="001531DD" w:rsidRPr="007522F1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7522F1">
        <w:rPr>
          <w:rFonts w:ascii="Verdana" w:hAnsi="Verdana" w:cs="Tahoma"/>
          <w:b/>
          <w:bCs/>
          <w:sz w:val="18"/>
          <w:szCs w:val="18"/>
          <w:lang w:eastAsia="x-none"/>
        </w:rPr>
        <w:t xml:space="preserve">w postępowaniu na </w:t>
      </w:r>
      <w:r w:rsidRPr="007522F1">
        <w:rPr>
          <w:rFonts w:ascii="Verdana" w:hAnsi="Verdana" w:cs="Tahoma"/>
          <w:b/>
          <w:sz w:val="18"/>
          <w:szCs w:val="18"/>
          <w:lang w:val="x-none" w:eastAsia="x-none"/>
        </w:rPr>
        <w:t>zamówieni</w:t>
      </w:r>
      <w:r w:rsidRPr="007522F1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7522F1">
        <w:rPr>
          <w:rFonts w:ascii="Verdana" w:hAnsi="Verdana" w:cs="Tahoma"/>
          <w:b/>
          <w:sz w:val="18"/>
          <w:szCs w:val="18"/>
          <w:lang w:val="x-none" w:eastAsia="x-none"/>
        </w:rPr>
        <w:t xml:space="preserve"> publiczn</w:t>
      </w:r>
      <w:r w:rsidRPr="007522F1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7522F1">
        <w:rPr>
          <w:rFonts w:ascii="Verdana" w:hAnsi="Verdana" w:cs="Tahoma"/>
          <w:b/>
          <w:sz w:val="18"/>
          <w:szCs w:val="18"/>
          <w:lang w:val="x-none" w:eastAsia="x-none"/>
        </w:rPr>
        <w:t xml:space="preserve"> prowadzone w trybie </w:t>
      </w:r>
      <w:r w:rsidRPr="007522F1">
        <w:rPr>
          <w:rFonts w:ascii="Verdana" w:hAnsi="Verdana" w:cs="Tahoma"/>
          <w:b/>
          <w:bCs/>
          <w:sz w:val="18"/>
          <w:szCs w:val="18"/>
          <w:lang w:eastAsia="x-none"/>
        </w:rPr>
        <w:t>przetargu nieograniczonego</w:t>
      </w:r>
      <w:r w:rsidRPr="007522F1">
        <w:rPr>
          <w:rFonts w:ascii="Verdana" w:hAnsi="Verdana" w:cs="Tahoma"/>
          <w:b/>
          <w:bCs/>
          <w:sz w:val="18"/>
          <w:szCs w:val="18"/>
          <w:lang w:val="x-none" w:eastAsia="x-none"/>
        </w:rPr>
        <w:t xml:space="preserve"> zorganizowanym przez Miejski Ośrodek Pomocy Społecznej na</w:t>
      </w:r>
      <w:r w:rsidRPr="007522F1">
        <w:rPr>
          <w:rFonts w:ascii="Verdana" w:hAnsi="Verdana" w:cs="Tahoma"/>
          <w:b/>
          <w:bCs/>
          <w:sz w:val="18"/>
          <w:szCs w:val="18"/>
          <w:lang w:eastAsia="x-none"/>
        </w:rPr>
        <w:t xml:space="preserve"> zadanie 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„</w:t>
      </w:r>
      <w:r w:rsidRPr="007522F1">
        <w:rPr>
          <w:rFonts w:ascii="Verdana" w:hAnsi="Verdana"/>
          <w:b/>
          <w:snapToGrid w:val="0"/>
          <w:sz w:val="18"/>
          <w:szCs w:val="18"/>
        </w:rPr>
        <w:t>Świadczen</w:t>
      </w:r>
      <w:r>
        <w:rPr>
          <w:rFonts w:ascii="Verdana" w:hAnsi="Verdana"/>
          <w:b/>
          <w:snapToGrid w:val="0"/>
          <w:sz w:val="18"/>
          <w:szCs w:val="18"/>
        </w:rPr>
        <w:t xml:space="preserve">ie usług sprzątania w obiektach i </w:t>
      </w:r>
      <w:r w:rsidRPr="007522F1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7522F1">
        <w:rPr>
          <w:rFonts w:ascii="Verdana" w:hAnsi="Verdana"/>
          <w:b/>
          <w:sz w:val="18"/>
          <w:szCs w:val="18"/>
        </w:rPr>
        <w:t>.</w:t>
      </w:r>
    </w:p>
    <w:p w:rsidR="001531DD" w:rsidRPr="007522F1" w:rsidRDefault="001531DD" w:rsidP="001531DD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7522F1">
        <w:rPr>
          <w:rFonts w:ascii="Verdana" w:hAnsi="Verdana" w:cs="Tahoma"/>
          <w:b/>
          <w:bCs/>
          <w:sz w:val="18"/>
          <w:szCs w:val="18"/>
        </w:rPr>
        <w:t>CPV -</w:t>
      </w:r>
      <w:r w:rsidRPr="007522F1">
        <w:rPr>
          <w:rFonts w:ascii="Verdana" w:hAnsi="Verdana" w:cs="Courier New"/>
          <w:b/>
          <w:sz w:val="18"/>
          <w:szCs w:val="18"/>
        </w:rPr>
        <w:t>90910000-9</w:t>
      </w:r>
    </w:p>
    <w:p w:rsidR="001531DD" w:rsidRPr="006027F5" w:rsidRDefault="001531DD" w:rsidP="008968A5">
      <w:pPr>
        <w:pStyle w:val="Akapitzlist"/>
        <w:numPr>
          <w:ilvl w:val="3"/>
          <w:numId w:val="2"/>
        </w:numPr>
        <w:spacing w:after="0"/>
        <w:contextualSpacing w:val="0"/>
        <w:rPr>
          <w:rFonts w:ascii="Verdana" w:hAnsi="Verdana"/>
          <w:bCs/>
          <w:sz w:val="18"/>
          <w:szCs w:val="18"/>
        </w:rPr>
      </w:pPr>
      <w:r w:rsidRPr="006027F5">
        <w:rPr>
          <w:rFonts w:ascii="Verdana" w:hAnsi="Verdana"/>
          <w:bCs/>
          <w:sz w:val="18"/>
          <w:szCs w:val="18"/>
        </w:rPr>
        <w:t>Zarejestrowana nazwa Wykonawcy: ..................................................................................</w:t>
      </w:r>
    </w:p>
    <w:p w:rsidR="001531DD" w:rsidRPr="003A3EAB" w:rsidRDefault="001531DD" w:rsidP="001531D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</w:t>
      </w:r>
      <w:r w:rsidRPr="003A3EAB">
        <w:rPr>
          <w:rFonts w:ascii="Verdana" w:hAnsi="Verdana"/>
          <w:bCs/>
          <w:sz w:val="18"/>
          <w:szCs w:val="18"/>
        </w:rPr>
        <w:t>.</w:t>
      </w:r>
    </w:p>
    <w:p w:rsidR="001531DD" w:rsidRPr="006027F5" w:rsidRDefault="001531DD" w:rsidP="008968A5">
      <w:pPr>
        <w:pStyle w:val="Akapitzlist"/>
        <w:numPr>
          <w:ilvl w:val="3"/>
          <w:numId w:val="2"/>
        </w:numPr>
        <w:suppressAutoHyphens/>
        <w:spacing w:line="360" w:lineRule="auto"/>
        <w:contextualSpacing w:val="0"/>
        <w:rPr>
          <w:rFonts w:ascii="Verdana" w:hAnsi="Verdana"/>
          <w:bCs/>
          <w:sz w:val="18"/>
          <w:szCs w:val="18"/>
        </w:rPr>
      </w:pPr>
      <w:r w:rsidRPr="006027F5">
        <w:rPr>
          <w:rFonts w:ascii="Verdana" w:hAnsi="Verdana"/>
          <w:bCs/>
          <w:sz w:val="18"/>
          <w:szCs w:val="18"/>
        </w:rPr>
        <w:t>Zarejestrowany adres Wykonawcy: ...................................................................................</w:t>
      </w:r>
    </w:p>
    <w:p w:rsidR="001531DD" w:rsidRPr="003A3EAB" w:rsidRDefault="001531DD" w:rsidP="001531D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</w:t>
      </w:r>
    </w:p>
    <w:p w:rsidR="001531DD" w:rsidRPr="003A3EAB" w:rsidRDefault="001531DD" w:rsidP="001531D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nr tel. .................... nr faksu .................. adres poczty elektronicznej: ............. @............</w:t>
      </w:r>
    </w:p>
    <w:p w:rsidR="001531DD" w:rsidRPr="003A3EAB" w:rsidRDefault="001531DD" w:rsidP="001531DD">
      <w:pPr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 xml:space="preserve">Adres skrzynki </w:t>
      </w:r>
      <w:proofErr w:type="spellStart"/>
      <w:r w:rsidRPr="003A3EAB">
        <w:rPr>
          <w:rFonts w:ascii="Verdana" w:hAnsi="Verdana" w:cs="Arial"/>
          <w:color w:val="000000"/>
          <w:sz w:val="18"/>
          <w:szCs w:val="18"/>
        </w:rPr>
        <w:t>ePUAP</w:t>
      </w:r>
      <w:proofErr w:type="spellEnd"/>
      <w:r w:rsidRPr="003A3EAB">
        <w:rPr>
          <w:rFonts w:ascii="Verdana" w:hAnsi="Verdana" w:cs="Arial"/>
          <w:color w:val="000000"/>
          <w:sz w:val="18"/>
          <w:szCs w:val="18"/>
        </w:rPr>
        <w:t xml:space="preserve"> ...................................................</w:t>
      </w:r>
    </w:p>
    <w:p w:rsidR="001531DD" w:rsidRDefault="001531DD" w:rsidP="008968A5">
      <w:pPr>
        <w:pStyle w:val="Akapitzlist"/>
        <w:numPr>
          <w:ilvl w:val="3"/>
          <w:numId w:val="2"/>
        </w:numPr>
        <w:suppressAutoHyphens/>
        <w:contextualSpacing w:val="0"/>
        <w:rPr>
          <w:rFonts w:ascii="Verdana" w:hAnsi="Verdana"/>
          <w:bCs/>
          <w:sz w:val="18"/>
          <w:szCs w:val="18"/>
        </w:rPr>
      </w:pPr>
      <w:r w:rsidRPr="006027F5">
        <w:rPr>
          <w:rFonts w:ascii="Verdana" w:hAnsi="Verdana"/>
          <w:bCs/>
          <w:sz w:val="18"/>
          <w:szCs w:val="18"/>
        </w:rPr>
        <w:t xml:space="preserve">Wyznaczamy do </w:t>
      </w:r>
      <w:r w:rsidRPr="00887F3C">
        <w:rPr>
          <w:rFonts w:ascii="Verdana" w:hAnsi="Verdana"/>
          <w:bCs/>
          <w:sz w:val="18"/>
          <w:szCs w:val="18"/>
        </w:rPr>
        <w:t>reprezentowania wykonawcy</w:t>
      </w:r>
      <w:r w:rsidRPr="006027F5">
        <w:rPr>
          <w:rFonts w:ascii="Verdana" w:hAnsi="Verdana"/>
          <w:bCs/>
          <w:sz w:val="18"/>
          <w:szCs w:val="18"/>
        </w:rPr>
        <w:t xml:space="preserve"> w czasie trwania procedury przetargowej Panią/Pana : ...........................................................(imię i nazwisko) a na potwierdzenie umocowania załączamy ……………………………………………….. (np. Wypis z KRS, CIDG lub innego właściwego rejestru lub pełnomocnictwo) lub wskazujemy dane umożliwiające dostęp do tych dokumentów w bezpłatnych i ogólnodostępnych baz danych tj.: …………………………………………………</w:t>
      </w:r>
    </w:p>
    <w:p w:rsidR="001531DD" w:rsidRPr="00493A0F" w:rsidRDefault="001531DD" w:rsidP="001531DD">
      <w:pPr>
        <w:tabs>
          <w:tab w:val="num" w:pos="284"/>
        </w:tabs>
        <w:suppressAutoHyphens/>
        <w:ind w:left="284" w:hanging="14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3</w:t>
      </w:r>
      <w:r w:rsidRPr="00493A0F">
        <w:rPr>
          <w:rFonts w:ascii="Verdana" w:hAnsi="Verdana"/>
          <w:bCs/>
          <w:sz w:val="18"/>
          <w:szCs w:val="18"/>
        </w:rPr>
        <w:t>.1. Informuję, że sposób reprezentacji podmiotu występującego wspólnie dla potrzeb niniejszego zamówienia jest następujący: ……………………………………………………………………………………</w:t>
      </w:r>
    </w:p>
    <w:p w:rsidR="001531DD" w:rsidRDefault="001531DD" w:rsidP="001531DD">
      <w:pPr>
        <w:suppressAutoHyphens/>
        <w:ind w:left="284"/>
        <w:rPr>
          <w:rFonts w:ascii="Verdana" w:hAnsi="Verdana"/>
          <w:bCs/>
          <w:i/>
          <w:sz w:val="16"/>
          <w:szCs w:val="16"/>
        </w:rPr>
      </w:pPr>
      <w:r w:rsidRPr="00493A0F">
        <w:rPr>
          <w:rFonts w:ascii="Verdana" w:hAnsi="Verdana"/>
          <w:bCs/>
          <w:i/>
          <w:sz w:val="16"/>
          <w:szCs w:val="16"/>
        </w:rPr>
        <w:t xml:space="preserve">(wypełniają jedynie pomioty składający wspólnie ofertę – np. spółki cywilne lub konsorcja) </w:t>
      </w:r>
    </w:p>
    <w:p w:rsidR="001531DD" w:rsidRPr="00975F62" w:rsidRDefault="001531DD" w:rsidP="001531DD">
      <w:pPr>
        <w:suppressAutoHyphens/>
        <w:ind w:left="284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3</w:t>
      </w:r>
      <w:r w:rsidRPr="00975F62">
        <w:rPr>
          <w:rFonts w:ascii="Verdana" w:hAnsi="Verdana"/>
          <w:bCs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>2</w:t>
      </w:r>
      <w:r w:rsidRPr="00975F62">
        <w:rPr>
          <w:rFonts w:ascii="Verdana" w:hAnsi="Verdana"/>
          <w:bCs/>
          <w:sz w:val="18"/>
          <w:szCs w:val="18"/>
        </w:rPr>
        <w:t xml:space="preserve">. Osobą do reprezentowania podmiotu udostępniającego zasoby na zasadach określonych w art. 118 ustawy </w:t>
      </w:r>
      <w:proofErr w:type="spellStart"/>
      <w:r w:rsidRPr="00975F62">
        <w:rPr>
          <w:rFonts w:ascii="Verdana" w:hAnsi="Verdana"/>
          <w:bCs/>
          <w:sz w:val="18"/>
          <w:szCs w:val="18"/>
        </w:rPr>
        <w:t>Pzp</w:t>
      </w:r>
      <w:proofErr w:type="spellEnd"/>
      <w:r w:rsidRPr="00975F62">
        <w:rPr>
          <w:rFonts w:ascii="Verdana" w:hAnsi="Verdana"/>
          <w:bCs/>
          <w:sz w:val="18"/>
          <w:szCs w:val="18"/>
        </w:rPr>
        <w:t xml:space="preserve"> jest Pani/Pan : ...........................................................(imię i nazwisko) a na potwierdzenie umocowania tego podmiotu załączamy ……………………………………………….. (np. Wypis z KRS, CIDG lub innego właściwego rejestru lub pełnomocnictwo)- jeżeli dotyczy.</w:t>
      </w:r>
    </w:p>
    <w:p w:rsidR="001531DD" w:rsidRPr="00A23BE5" w:rsidRDefault="001531DD" w:rsidP="001531DD">
      <w:pPr>
        <w:suppressAutoHyphens/>
        <w:ind w:left="284" w:firstLine="0"/>
        <w:rPr>
          <w:rFonts w:ascii="Verdana" w:hAnsi="Verdana"/>
          <w:bCs/>
          <w:sz w:val="18"/>
          <w:szCs w:val="18"/>
        </w:rPr>
      </w:pPr>
      <w:r w:rsidRPr="00975F62">
        <w:rPr>
          <w:rFonts w:ascii="Verdana" w:hAnsi="Verdana"/>
          <w:bCs/>
          <w:sz w:val="18"/>
          <w:szCs w:val="18"/>
        </w:rPr>
        <w:t>Podmiot udostępniający zasoby nie jest zobowiązany do złożenia dokumentów o których mowa powyżej, jeżeli zostaną wskazane dane umożliwiające dostęp do tych dokumentów w bezpłatnych i ogólnodostępnych bazach danych tj.: ………………………………………………………….</w:t>
      </w:r>
    </w:p>
    <w:p w:rsidR="001531DD" w:rsidRPr="006027F5" w:rsidRDefault="001531DD" w:rsidP="008968A5">
      <w:pPr>
        <w:pStyle w:val="Akapitzlist"/>
        <w:numPr>
          <w:ilvl w:val="3"/>
          <w:numId w:val="2"/>
        </w:numPr>
        <w:tabs>
          <w:tab w:val="left" w:pos="284"/>
        </w:tabs>
        <w:suppressAutoHyphens/>
        <w:contextualSpacing w:val="0"/>
        <w:rPr>
          <w:rFonts w:ascii="Verdana" w:hAnsi="Verdana"/>
          <w:sz w:val="18"/>
          <w:szCs w:val="18"/>
        </w:rPr>
      </w:pPr>
      <w:r w:rsidRPr="006027F5">
        <w:rPr>
          <w:rFonts w:ascii="Verdana" w:hAnsi="Verdana" w:cs="Tahoma"/>
          <w:sz w:val="18"/>
          <w:szCs w:val="18"/>
        </w:rPr>
        <w:t xml:space="preserve">Oferujemy wykonanie zamówienia objętego postępowaniem o udzielenie zamówienia za cenę, </w:t>
      </w:r>
      <w:r w:rsidRPr="006027F5">
        <w:rPr>
          <w:rFonts w:ascii="Verdana" w:hAnsi="Verdana" w:cs="Tahoma"/>
          <w:spacing w:val="40"/>
          <w:sz w:val="18"/>
          <w:szCs w:val="18"/>
        </w:rPr>
        <w:t>zgodnie z zestawieniem kosztów zadania tj. z</w:t>
      </w:r>
      <w:r w:rsidRPr="006027F5">
        <w:rPr>
          <w:rFonts w:ascii="Verdana" w:hAnsi="Verdana"/>
          <w:sz w:val="18"/>
          <w:szCs w:val="18"/>
        </w:rPr>
        <w:t xml:space="preserve">ałącznikiem nr 3 </w:t>
      </w:r>
      <w:r w:rsidRPr="006027F5">
        <w:rPr>
          <w:rFonts w:ascii="Verdana" w:hAnsi="Verdana"/>
          <w:bCs/>
          <w:sz w:val="18"/>
          <w:szCs w:val="18"/>
        </w:rPr>
        <w:t>do SWZ</w:t>
      </w:r>
      <w:r w:rsidRPr="006027F5">
        <w:rPr>
          <w:rFonts w:ascii="Verdana" w:hAnsi="Verdana"/>
          <w:sz w:val="18"/>
          <w:szCs w:val="18"/>
        </w:rPr>
        <w:t xml:space="preserve"> za cenę:</w:t>
      </w:r>
    </w:p>
    <w:p w:rsidR="001531DD" w:rsidRDefault="001531DD" w:rsidP="001531D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 xml:space="preserve">Wartość </w:t>
      </w:r>
      <w:r>
        <w:rPr>
          <w:rFonts w:ascii="Verdana" w:hAnsi="Verdana"/>
          <w:sz w:val="18"/>
          <w:szCs w:val="18"/>
        </w:rPr>
        <w:t xml:space="preserve">netto </w:t>
      </w:r>
      <w:r w:rsidRPr="003A3EAB">
        <w:rPr>
          <w:rFonts w:ascii="Verdana" w:hAnsi="Verdana"/>
          <w:sz w:val="18"/>
          <w:szCs w:val="18"/>
        </w:rPr>
        <w:t>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</w:t>
      </w:r>
    </w:p>
    <w:p w:rsidR="001531DD" w:rsidRPr="008422A9" w:rsidRDefault="001531DD" w:rsidP="001531D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8422A9">
        <w:rPr>
          <w:rFonts w:ascii="Verdana" w:hAnsi="Verdana"/>
          <w:sz w:val="18"/>
          <w:szCs w:val="18"/>
        </w:rPr>
        <w:t>Wartość brutto .........................................................................................................</w:t>
      </w:r>
    </w:p>
    <w:p w:rsidR="001531DD" w:rsidRPr="003A3EAB" w:rsidRDefault="001531DD" w:rsidP="001531D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>(słownie:........................................................................................................................)</w:t>
      </w:r>
    </w:p>
    <w:p w:rsidR="001531DD" w:rsidRPr="00493A0F" w:rsidRDefault="001531DD" w:rsidP="008968A5">
      <w:pPr>
        <w:numPr>
          <w:ilvl w:val="0"/>
          <w:numId w:val="4"/>
        </w:numPr>
        <w:suppressAutoHyphens/>
        <w:ind w:left="284" w:hanging="284"/>
        <w:rPr>
          <w:rFonts w:ascii="Verdana" w:hAnsi="Verdana" w:cs="Tahoma"/>
          <w:b/>
          <w:bCs/>
          <w:i/>
          <w:sz w:val="16"/>
          <w:szCs w:val="16"/>
        </w:rPr>
      </w:pPr>
      <w:r w:rsidRPr="00ED5216">
        <w:rPr>
          <w:rFonts w:ascii="Verdana" w:hAnsi="Verdana" w:cs="Tahoma"/>
          <w:sz w:val="18"/>
          <w:szCs w:val="18"/>
        </w:rPr>
        <w:t>Informacje/dane niezbędne od wyliczenia kryterium</w:t>
      </w:r>
    </w:p>
    <w:p w:rsidR="001531DD" w:rsidRPr="007522F1" w:rsidRDefault="001531DD" w:rsidP="008968A5">
      <w:pPr>
        <w:numPr>
          <w:ilvl w:val="1"/>
          <w:numId w:val="4"/>
        </w:numPr>
        <w:tabs>
          <w:tab w:val="left" w:pos="567"/>
        </w:tabs>
        <w:ind w:left="567" w:hanging="567"/>
        <w:rPr>
          <w:rFonts w:ascii="Verdana" w:hAnsi="Verdana" w:cs="Tahoma"/>
          <w:b/>
          <w:sz w:val="18"/>
          <w:szCs w:val="18"/>
        </w:rPr>
      </w:pPr>
      <w:r w:rsidRPr="00A23BE5">
        <w:rPr>
          <w:rFonts w:ascii="Verdana" w:hAnsi="Verdana" w:cs="Tahoma"/>
          <w:sz w:val="18"/>
          <w:szCs w:val="18"/>
        </w:rPr>
        <w:t>Dla wyliczenia kryterium wskazanego w</w:t>
      </w:r>
      <w:r w:rsidRPr="00A23BE5">
        <w:t xml:space="preserve"> </w:t>
      </w:r>
      <w:r w:rsidRPr="00A23BE5">
        <w:rPr>
          <w:rFonts w:ascii="Verdana" w:hAnsi="Verdana" w:cs="Tahoma"/>
          <w:sz w:val="18"/>
          <w:szCs w:val="18"/>
        </w:rPr>
        <w:t xml:space="preserve">Rozdz. III pkt </w:t>
      </w:r>
      <w:r>
        <w:rPr>
          <w:rFonts w:ascii="Verdana" w:hAnsi="Verdana" w:cs="Tahoma"/>
          <w:sz w:val="18"/>
          <w:szCs w:val="18"/>
        </w:rPr>
        <w:t>9</w:t>
      </w:r>
      <w:r w:rsidRPr="00A23BE5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A23BE5">
        <w:rPr>
          <w:rFonts w:ascii="Verdana" w:hAnsi="Verdana" w:cs="Tahoma"/>
          <w:sz w:val="18"/>
          <w:szCs w:val="18"/>
        </w:rPr>
        <w:t>ppkt</w:t>
      </w:r>
      <w:proofErr w:type="spellEnd"/>
      <w:r w:rsidRPr="00A23BE5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9.1. pkt. 2</w:t>
      </w:r>
      <w:r w:rsidRPr="00A23BE5">
        <w:rPr>
          <w:rFonts w:ascii="Verdana" w:hAnsi="Verdana" w:cs="Tahoma"/>
          <w:sz w:val="18"/>
          <w:szCs w:val="18"/>
        </w:rPr>
        <w:t>) SWZ tj. „</w:t>
      </w:r>
      <w:r w:rsidRPr="007522F1">
        <w:rPr>
          <w:rFonts w:ascii="Verdana" w:hAnsi="Verdana" w:cs="Tahoma"/>
          <w:b/>
          <w:sz w:val="18"/>
          <w:szCs w:val="18"/>
        </w:rPr>
        <w:t xml:space="preserve">Termin płatności”. </w:t>
      </w:r>
    </w:p>
    <w:p w:rsidR="001531DD" w:rsidRPr="00AD678D" w:rsidRDefault="001531DD" w:rsidP="001531DD">
      <w:pPr>
        <w:widowControl w:val="0"/>
        <w:tabs>
          <w:tab w:val="left" w:pos="284"/>
        </w:tabs>
        <w:ind w:left="284"/>
        <w:rPr>
          <w:rFonts w:ascii="Verdana" w:hAnsi="Verdana" w:cs="Tahoma"/>
          <w:i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ab/>
      </w:r>
      <w:r w:rsidRPr="00A23BE5">
        <w:rPr>
          <w:rFonts w:ascii="Verdana" w:hAnsi="Verdana" w:cs="Tahoma"/>
          <w:sz w:val="18"/>
          <w:szCs w:val="18"/>
        </w:rPr>
        <w:t xml:space="preserve">Oświadczamy, że termin płatności wynosić będzie ........ dni (min. 14 dni max. 30 dni) od daty wystawienia faktury </w:t>
      </w:r>
      <w:bookmarkStart w:id="0" w:name="_Hlk55593428"/>
      <w:bookmarkStart w:id="1" w:name="_Hlk61254937"/>
      <w:r w:rsidRPr="00A23BE5">
        <w:rPr>
          <w:rFonts w:ascii="Verdana" w:hAnsi="Verdana" w:cs="Tahoma"/>
          <w:sz w:val="16"/>
          <w:szCs w:val="16"/>
        </w:rPr>
        <w:t>(</w:t>
      </w:r>
      <w:r w:rsidRPr="00A23BE5">
        <w:rPr>
          <w:rFonts w:ascii="Verdana" w:hAnsi="Verdana" w:cs="Tahoma"/>
          <w:i/>
          <w:sz w:val="16"/>
          <w:szCs w:val="16"/>
        </w:rPr>
        <w:t xml:space="preserve">w przypadku braku wypełnienia ww. pkt. 5.1. </w:t>
      </w:r>
      <w:r w:rsidRPr="00AD678D">
        <w:rPr>
          <w:rFonts w:ascii="Verdana" w:hAnsi="Verdana" w:cs="Tahoma"/>
          <w:i/>
          <w:sz w:val="16"/>
          <w:szCs w:val="16"/>
        </w:rPr>
        <w:t xml:space="preserve">Zamawiający uzna i przyjmie do wyliczenia kryterium, że termin ten wynosi 14 dni i Wykonawca otrzyma 0 pkt. </w:t>
      </w:r>
      <w:r w:rsidRPr="00AD678D">
        <w:rPr>
          <w:rFonts w:ascii="Verdana" w:hAnsi="Verdana"/>
          <w:i/>
          <w:iCs/>
          <w:sz w:val="16"/>
          <w:szCs w:val="16"/>
        </w:rPr>
        <w:t>W przypadku</w:t>
      </w:r>
      <w:r w:rsidRPr="00AD678D">
        <w:rPr>
          <w:rFonts w:ascii="Verdana" w:hAnsi="Verdana"/>
          <w:i/>
          <w:sz w:val="16"/>
          <w:szCs w:val="16"/>
        </w:rPr>
        <w:t xml:space="preserve"> </w:t>
      </w:r>
      <w:r w:rsidRPr="00AD678D">
        <w:rPr>
          <w:rFonts w:ascii="Verdana" w:hAnsi="Verdana" w:cs="Tahoma"/>
          <w:i/>
          <w:sz w:val="16"/>
          <w:szCs w:val="16"/>
        </w:rPr>
        <w:t xml:space="preserve">zaoferowania terminu płatności krótszego niż 14 dni oferta podlegać będzie odrzuceniu zgodnie z art. 226 ust 5 ustawy </w:t>
      </w:r>
      <w:proofErr w:type="spellStart"/>
      <w:r w:rsidRPr="00AD678D">
        <w:rPr>
          <w:rFonts w:ascii="Verdana" w:hAnsi="Verdana" w:cs="Tahoma"/>
          <w:i/>
          <w:sz w:val="16"/>
          <w:szCs w:val="16"/>
        </w:rPr>
        <w:t>Pzp</w:t>
      </w:r>
      <w:proofErr w:type="spellEnd"/>
      <w:r w:rsidRPr="00AD678D">
        <w:rPr>
          <w:rFonts w:ascii="Verdana" w:hAnsi="Verdana" w:cs="Tahoma"/>
          <w:i/>
          <w:sz w:val="16"/>
          <w:szCs w:val="16"/>
        </w:rPr>
        <w:t xml:space="preserve">). </w:t>
      </w:r>
      <w:bookmarkEnd w:id="0"/>
      <w:r w:rsidRPr="00AD678D">
        <w:rPr>
          <w:rFonts w:ascii="Verdana" w:hAnsi="Verdana" w:cs="Tahoma"/>
          <w:i/>
          <w:sz w:val="16"/>
          <w:szCs w:val="16"/>
        </w:rPr>
        <w:t>W przypadku zaoferowania terminu płatności dłuższego niż 30 dni Zamawiający do wyliczenia kryterium przyjmie max 30 dni.</w:t>
      </w:r>
    </w:p>
    <w:p w:rsidR="001531DD" w:rsidRPr="0021387D" w:rsidRDefault="001531DD" w:rsidP="008968A5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567"/>
        </w:tabs>
        <w:ind w:left="567" w:hanging="425"/>
        <w:rPr>
          <w:rFonts w:ascii="Verdana" w:hAnsi="Verdana" w:cs="Tahoma"/>
          <w:sz w:val="16"/>
          <w:szCs w:val="16"/>
        </w:rPr>
      </w:pPr>
      <w:r w:rsidRPr="0021387D">
        <w:rPr>
          <w:rFonts w:ascii="Verdana" w:hAnsi="Verdana"/>
          <w:sz w:val="18"/>
          <w:szCs w:val="18"/>
        </w:rPr>
        <w:t>Dla wyliczenia kryterium wskazanego w</w:t>
      </w:r>
      <w:bookmarkEnd w:id="1"/>
      <w:r w:rsidRPr="0021387D">
        <w:rPr>
          <w:rFonts w:ascii="Verdana" w:hAnsi="Verdana"/>
          <w:sz w:val="18"/>
          <w:szCs w:val="18"/>
        </w:rPr>
        <w:t xml:space="preserve">  Rozdz. III pkt  </w:t>
      </w:r>
      <w:r>
        <w:rPr>
          <w:rFonts w:ascii="Verdana" w:hAnsi="Verdana"/>
          <w:sz w:val="18"/>
          <w:szCs w:val="18"/>
        </w:rPr>
        <w:t xml:space="preserve">9 </w:t>
      </w:r>
      <w:proofErr w:type="spellStart"/>
      <w:r>
        <w:rPr>
          <w:rFonts w:ascii="Verdana" w:hAnsi="Verdana"/>
          <w:sz w:val="18"/>
          <w:szCs w:val="18"/>
        </w:rPr>
        <w:t>ppkt</w:t>
      </w:r>
      <w:proofErr w:type="spellEnd"/>
      <w:r>
        <w:rPr>
          <w:rFonts w:ascii="Verdana" w:hAnsi="Verdana"/>
          <w:sz w:val="18"/>
          <w:szCs w:val="18"/>
        </w:rPr>
        <w:t xml:space="preserve"> 9.1</w:t>
      </w:r>
      <w:r w:rsidRPr="0021387D">
        <w:rPr>
          <w:rFonts w:ascii="Verdana" w:hAnsi="Verdana"/>
          <w:sz w:val="18"/>
          <w:szCs w:val="18"/>
        </w:rPr>
        <w:t xml:space="preserve"> pkt 3) - Ilość zatrudnianych przez Wykonawcę pracowników </w:t>
      </w:r>
      <w:r w:rsidRPr="0021387D">
        <w:rPr>
          <w:rFonts w:ascii="Verdana" w:hAnsi="Verdana" w:cs="Calibri"/>
          <w:sz w:val="18"/>
          <w:szCs w:val="18"/>
          <w:u w:val="single"/>
        </w:rPr>
        <w:t>do realizacji niniejszego zamówienia</w:t>
      </w:r>
      <w:r w:rsidRPr="0021387D">
        <w:rPr>
          <w:rFonts w:ascii="Verdana" w:hAnsi="Verdana" w:cs="Calibri"/>
          <w:sz w:val="18"/>
          <w:szCs w:val="18"/>
        </w:rPr>
        <w:t xml:space="preserve"> </w:t>
      </w:r>
      <w:r w:rsidRPr="0021387D">
        <w:rPr>
          <w:rFonts w:ascii="Verdana" w:hAnsi="Verdana"/>
          <w:sz w:val="18"/>
          <w:szCs w:val="18"/>
        </w:rPr>
        <w:t xml:space="preserve">z tzw. „grup społecznie marginalizowanych”: </w:t>
      </w:r>
    </w:p>
    <w:p w:rsidR="001531DD" w:rsidRPr="00A23BE5" w:rsidRDefault="001531DD" w:rsidP="001531DD">
      <w:pPr>
        <w:tabs>
          <w:tab w:val="left" w:pos="284"/>
        </w:tabs>
        <w:ind w:left="284"/>
        <w:rPr>
          <w:rFonts w:ascii="Verdana" w:hAnsi="Verdana"/>
          <w:sz w:val="18"/>
          <w:szCs w:val="18"/>
        </w:rPr>
      </w:pPr>
      <w:r w:rsidRPr="00A23BE5">
        <w:rPr>
          <w:rFonts w:ascii="Verdana" w:hAnsi="Verdana"/>
          <w:sz w:val="18"/>
          <w:szCs w:val="18"/>
        </w:rPr>
        <w:tab/>
        <w:t>Oświadczamy, że do realizacji niniejszego zamówienia zatrudnimy pracowników z tzw. „grup społecznie marginalizowanych” tj.</w:t>
      </w:r>
    </w:p>
    <w:p w:rsidR="001531DD" w:rsidRPr="00A23BE5" w:rsidRDefault="001531DD" w:rsidP="001531DD">
      <w:pPr>
        <w:ind w:hanging="142"/>
        <w:rPr>
          <w:rFonts w:ascii="Verdana" w:hAnsi="Verdana"/>
          <w:sz w:val="18"/>
          <w:szCs w:val="18"/>
        </w:rPr>
      </w:pPr>
      <w:r w:rsidRPr="00A23BE5">
        <w:rPr>
          <w:rFonts w:ascii="Verdana" w:hAnsi="Verdana"/>
          <w:sz w:val="18"/>
          <w:szCs w:val="18"/>
        </w:rPr>
        <w:t xml:space="preserve">do 30- go roku życia - …………… osób </w:t>
      </w:r>
    </w:p>
    <w:p w:rsidR="001531DD" w:rsidRPr="00A23BE5" w:rsidRDefault="001531DD" w:rsidP="001531DD">
      <w:pPr>
        <w:ind w:hanging="142"/>
        <w:rPr>
          <w:rFonts w:ascii="Verdana" w:hAnsi="Verdana"/>
          <w:sz w:val="18"/>
          <w:szCs w:val="18"/>
        </w:rPr>
      </w:pPr>
      <w:r w:rsidRPr="00A23BE5">
        <w:rPr>
          <w:rFonts w:ascii="Verdana" w:hAnsi="Verdana"/>
          <w:sz w:val="18"/>
          <w:szCs w:val="18"/>
        </w:rPr>
        <w:t>po ukończeniu 50-go roku życia……………… osób</w:t>
      </w:r>
    </w:p>
    <w:p w:rsidR="001531DD" w:rsidRPr="00A23BE5" w:rsidRDefault="001531DD" w:rsidP="001531DD">
      <w:pPr>
        <w:rPr>
          <w:rFonts w:ascii="Verdana" w:hAnsi="Verdana"/>
          <w:sz w:val="18"/>
          <w:szCs w:val="18"/>
        </w:rPr>
      </w:pPr>
      <w:r w:rsidRPr="00A23BE5">
        <w:rPr>
          <w:rFonts w:ascii="Verdana" w:hAnsi="Verdana"/>
          <w:sz w:val="18"/>
          <w:szCs w:val="18"/>
        </w:rPr>
        <w:t xml:space="preserve">  łącznie ..........osób.</w:t>
      </w:r>
    </w:p>
    <w:p w:rsidR="001531DD" w:rsidRPr="00A23BE5" w:rsidRDefault="001531DD" w:rsidP="001531DD">
      <w:pPr>
        <w:tabs>
          <w:tab w:val="left" w:pos="284"/>
        </w:tabs>
        <w:ind w:left="284" w:firstLine="0"/>
        <w:rPr>
          <w:rFonts w:ascii="Verdana" w:hAnsi="Verdana" w:cs="Calibri"/>
          <w:i/>
          <w:sz w:val="16"/>
          <w:szCs w:val="16"/>
        </w:rPr>
      </w:pPr>
      <w:r w:rsidRPr="00A23BE5">
        <w:rPr>
          <w:rFonts w:ascii="Verdana" w:hAnsi="Verdana" w:cs="Calibri"/>
          <w:i/>
          <w:sz w:val="16"/>
          <w:szCs w:val="16"/>
        </w:rPr>
        <w:t>W przypadku braku wypełnienia w druku oferty pkt. 5.2. Zamawiający nie przyzna  żadnego punktu/ Wykonawca nie otrzyma punktów za to kryterium.</w:t>
      </w:r>
    </w:p>
    <w:p w:rsidR="001531DD" w:rsidRPr="007522F1" w:rsidRDefault="001531DD" w:rsidP="001531DD">
      <w:pPr>
        <w:tabs>
          <w:tab w:val="left" w:pos="0"/>
        </w:tabs>
        <w:spacing w:after="0" w:line="360" w:lineRule="auto"/>
        <w:ind w:left="284"/>
        <w:contextualSpacing/>
        <w:rPr>
          <w:rFonts w:ascii="Verdana" w:hAnsi="Verdana" w:cs="Arial"/>
          <w:sz w:val="18"/>
          <w:szCs w:val="18"/>
        </w:rPr>
      </w:pPr>
      <w:r w:rsidRPr="007522F1">
        <w:rPr>
          <w:rFonts w:ascii="Verdana" w:hAnsi="Verdana" w:cs="Calibri"/>
          <w:sz w:val="18"/>
          <w:szCs w:val="18"/>
        </w:rPr>
        <w:lastRenderedPageBreak/>
        <w:t xml:space="preserve">6. </w:t>
      </w:r>
      <w:r w:rsidRPr="007522F1">
        <w:rPr>
          <w:rFonts w:ascii="Verdana" w:hAnsi="Verdana" w:cs="Arial"/>
          <w:sz w:val="18"/>
          <w:szCs w:val="18"/>
        </w:rPr>
        <w:t xml:space="preserve">Niniejsza oferta została zabezpieczona wadium w kwocie: </w:t>
      </w:r>
      <w:r>
        <w:rPr>
          <w:rFonts w:ascii="Verdana" w:hAnsi="Verdana" w:cs="Arial"/>
          <w:b/>
          <w:sz w:val="18"/>
          <w:szCs w:val="18"/>
        </w:rPr>
        <w:t>45.000,00</w:t>
      </w:r>
      <w:r w:rsidRPr="007522F1">
        <w:rPr>
          <w:rFonts w:ascii="Verdana" w:hAnsi="Verdana" w:cs="Arial"/>
          <w:b/>
          <w:sz w:val="18"/>
          <w:szCs w:val="18"/>
        </w:rPr>
        <w:t xml:space="preserve"> zł (słownie: </w:t>
      </w:r>
      <w:r>
        <w:rPr>
          <w:rFonts w:ascii="Verdana" w:hAnsi="Verdana" w:cs="Arial"/>
          <w:b/>
          <w:sz w:val="18"/>
          <w:szCs w:val="18"/>
        </w:rPr>
        <w:t xml:space="preserve">czterdzieści pięć tysięcy złotych </w:t>
      </w:r>
      <w:r w:rsidRPr="007522F1">
        <w:rPr>
          <w:rFonts w:ascii="Verdana" w:hAnsi="Verdana" w:cs="Arial"/>
          <w:b/>
          <w:sz w:val="18"/>
          <w:szCs w:val="18"/>
        </w:rPr>
        <w:t xml:space="preserve">00/100). </w:t>
      </w:r>
      <w:r w:rsidRPr="007522F1">
        <w:rPr>
          <w:rFonts w:ascii="Verdana" w:hAnsi="Verdana" w:cs="Arial"/>
          <w:sz w:val="18"/>
          <w:szCs w:val="18"/>
        </w:rPr>
        <w:t>Wadium zostało wniesione w formie ……………………… w dniu …………………..… Zwolnienie wadium prosimy dokonać na konto ……………………..……………………….</w:t>
      </w:r>
    </w:p>
    <w:p w:rsidR="001531DD" w:rsidRPr="003A3EAB" w:rsidRDefault="001531DD" w:rsidP="001531DD">
      <w:pPr>
        <w:tabs>
          <w:tab w:val="num" w:pos="0"/>
        </w:tabs>
        <w:ind w:left="283" w:hanging="425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7. </w:t>
      </w:r>
      <w:r w:rsidRPr="003A3EAB">
        <w:rPr>
          <w:rFonts w:ascii="Verdana" w:hAnsi="Verdana" w:cs="Calibri"/>
          <w:sz w:val="18"/>
          <w:szCs w:val="18"/>
        </w:rPr>
        <w:t xml:space="preserve">Dla celów zastosowania kryterium ceny informujemy, że wybór oferty będzie </w:t>
      </w:r>
      <w:r w:rsidRPr="003A3EAB">
        <w:rPr>
          <w:rFonts w:ascii="Verdana" w:hAnsi="Verdana" w:cs="Calibri"/>
          <w:b/>
          <w:sz w:val="18"/>
          <w:szCs w:val="18"/>
        </w:rPr>
        <w:t>prowadzić/nie będzie prowadzić</w:t>
      </w:r>
      <w:r w:rsidRPr="003A3EAB">
        <w:rPr>
          <w:rFonts w:ascii="Verdana" w:hAnsi="Verdana" w:cs="Calibri"/>
          <w:sz w:val="18"/>
          <w:szCs w:val="18"/>
        </w:rPr>
        <w:t xml:space="preserve">* do powstania u Zamawiającego obowiązku podatkowego. </w:t>
      </w:r>
    </w:p>
    <w:p w:rsidR="001531DD" w:rsidRPr="003A3EAB" w:rsidRDefault="001531DD" w:rsidP="001531DD">
      <w:pPr>
        <w:widowControl w:val="0"/>
        <w:tabs>
          <w:tab w:val="left" w:pos="142"/>
        </w:tabs>
        <w:suppressAutoHyphens/>
        <w:spacing w:before="80" w:after="200"/>
        <w:ind w:left="426" w:hanging="426"/>
        <w:contextualSpacing/>
        <w:jc w:val="left"/>
        <w:rPr>
          <w:rFonts w:ascii="Verdana" w:hAnsi="Verdana"/>
          <w:sz w:val="18"/>
          <w:szCs w:val="18"/>
        </w:rPr>
      </w:pPr>
      <w:r w:rsidRPr="00AC292E">
        <w:rPr>
          <w:rFonts w:ascii="Verdana" w:hAnsi="Verdana" w:cs="Calibri"/>
          <w:sz w:val="18"/>
          <w:szCs w:val="18"/>
        </w:rPr>
        <w:t xml:space="preserve">     </w:t>
      </w:r>
      <w:r w:rsidRPr="003A3EAB">
        <w:rPr>
          <w:rFonts w:ascii="Verdana" w:hAnsi="Verdana" w:cs="Calibri"/>
          <w:sz w:val="18"/>
          <w:szCs w:val="18"/>
        </w:rPr>
        <w:t>W przypadku gdy wybór oferty będzie prowadzić do powstania u Zamawiającego obowiązku podatkowego należy wskazać:</w:t>
      </w:r>
      <w:r w:rsidRPr="003A3EAB">
        <w:rPr>
          <w:rFonts w:ascii="Verdana" w:hAnsi="Verdana"/>
          <w:sz w:val="18"/>
          <w:szCs w:val="18"/>
        </w:rPr>
        <w:t xml:space="preserve"> </w:t>
      </w:r>
    </w:p>
    <w:p w:rsidR="001531DD" w:rsidRPr="003A3EAB" w:rsidRDefault="001531DD" w:rsidP="008968A5">
      <w:pPr>
        <w:numPr>
          <w:ilvl w:val="1"/>
          <w:numId w:val="3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nazwę/nazwy (rodzaju) usługi lub towaru, których świadczenie będzie prowadzić do powstania u Zamawiającego obowiązku podatk</w:t>
      </w:r>
      <w:r>
        <w:rPr>
          <w:rFonts w:ascii="Verdana" w:hAnsi="Verdana" w:cs="Calibri"/>
          <w:sz w:val="18"/>
          <w:szCs w:val="18"/>
        </w:rPr>
        <w:t>owego tj.: ……………….....………………………</w:t>
      </w:r>
    </w:p>
    <w:p w:rsidR="001531DD" w:rsidRPr="003A3EAB" w:rsidRDefault="001531DD" w:rsidP="008968A5">
      <w:pPr>
        <w:numPr>
          <w:ilvl w:val="1"/>
          <w:numId w:val="3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wartość towaru lub usługi objętej obowiązkiem podatkowym zamawiającego bez kwoty podatku ……………………………………………</w:t>
      </w:r>
      <w:r>
        <w:rPr>
          <w:rFonts w:ascii="Verdana" w:hAnsi="Verdana" w:cs="Calibri"/>
          <w:sz w:val="18"/>
          <w:szCs w:val="18"/>
        </w:rPr>
        <w:t>………………………………………………………………</w:t>
      </w:r>
    </w:p>
    <w:p w:rsidR="001531DD" w:rsidRPr="00313DFA" w:rsidRDefault="001531DD" w:rsidP="008968A5">
      <w:pPr>
        <w:numPr>
          <w:ilvl w:val="1"/>
          <w:numId w:val="3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stawkę/ki podatku od towarów dla</w:t>
      </w:r>
      <w:r w:rsidRPr="003A3EAB">
        <w:rPr>
          <w:rFonts w:ascii="Verdana" w:hAnsi="Verdana"/>
          <w:sz w:val="18"/>
          <w:szCs w:val="18"/>
        </w:rPr>
        <w:t xml:space="preserve"> </w:t>
      </w:r>
      <w:r w:rsidRPr="003A3EAB">
        <w:rPr>
          <w:rFonts w:ascii="Verdana" w:hAnsi="Verdana" w:cs="Calibri"/>
          <w:sz w:val="18"/>
          <w:szCs w:val="18"/>
        </w:rPr>
        <w:t xml:space="preserve">towaru lub usług, która zgodnie z wiedzą </w:t>
      </w:r>
      <w:r w:rsidRPr="00313DFA">
        <w:rPr>
          <w:rFonts w:ascii="Verdana" w:hAnsi="Verdana" w:cs="Calibri"/>
          <w:sz w:val="18"/>
          <w:szCs w:val="18"/>
        </w:rPr>
        <w:t>wykonawcy, będzie miała zastosowanie</w:t>
      </w:r>
      <w:r>
        <w:rPr>
          <w:rFonts w:ascii="Verdana" w:hAnsi="Verdana" w:cs="Calibri"/>
          <w:sz w:val="18"/>
          <w:szCs w:val="18"/>
        </w:rPr>
        <w:t xml:space="preserve"> tj. : </w:t>
      </w:r>
      <w:r w:rsidRPr="00313DFA">
        <w:rPr>
          <w:rFonts w:ascii="Verdana" w:hAnsi="Verdana" w:cs="Calibri"/>
          <w:sz w:val="18"/>
          <w:szCs w:val="18"/>
        </w:rPr>
        <w:t>....... %</w:t>
      </w:r>
      <w:r>
        <w:rPr>
          <w:rFonts w:ascii="Verdana" w:hAnsi="Verdana" w:cs="Calibri"/>
          <w:sz w:val="18"/>
          <w:szCs w:val="18"/>
        </w:rPr>
        <w:t>VAT</w:t>
      </w:r>
      <w:r w:rsidRPr="00313DFA">
        <w:rPr>
          <w:rFonts w:ascii="Verdana" w:hAnsi="Verdana" w:cs="Calibri"/>
          <w:sz w:val="18"/>
          <w:szCs w:val="18"/>
        </w:rPr>
        <w:t>.</w:t>
      </w:r>
    </w:p>
    <w:p w:rsidR="001531DD" w:rsidRPr="004F5CA0" w:rsidRDefault="001531DD" w:rsidP="001531DD">
      <w:pPr>
        <w:tabs>
          <w:tab w:val="left" w:pos="284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4B62EB">
        <w:rPr>
          <w:rFonts w:ascii="Verdana" w:hAnsi="Verdana" w:cs="Calibri"/>
          <w:sz w:val="18"/>
          <w:szCs w:val="18"/>
        </w:rPr>
        <w:t xml:space="preserve">6.2. Oświadczamy, że niewypełnienie druku oferty w ww. pkt </w:t>
      </w:r>
      <w:r>
        <w:rPr>
          <w:rFonts w:ascii="Verdana" w:hAnsi="Verdana" w:cs="Calibri"/>
          <w:sz w:val="18"/>
          <w:szCs w:val="18"/>
        </w:rPr>
        <w:t>7</w:t>
      </w:r>
      <w:r w:rsidRPr="004B62EB">
        <w:rPr>
          <w:rFonts w:ascii="Verdana" w:hAnsi="Verdana" w:cs="Calibri"/>
          <w:sz w:val="18"/>
          <w:szCs w:val="18"/>
        </w:rPr>
        <w:t>.1. oznacza, że złożenie oferty na zadanie nie prowadzi do powstania obowiązku podatkowego po stronie zamawiającego.</w:t>
      </w:r>
    </w:p>
    <w:p w:rsidR="001531DD" w:rsidRPr="00071410" w:rsidRDefault="001531DD" w:rsidP="001531DD">
      <w:pPr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9. </w:t>
      </w:r>
      <w:r w:rsidRPr="00071410">
        <w:rPr>
          <w:rFonts w:ascii="Verdana" w:hAnsi="Verdana" w:cs="Tahoma"/>
          <w:sz w:val="18"/>
          <w:szCs w:val="18"/>
        </w:rPr>
        <w:t xml:space="preserve">Informujemy, że zapoznaliśmy się ze szczegółowymi warunkami przetargu zawartymi </w:t>
      </w:r>
      <w:r w:rsidRPr="00071410">
        <w:rPr>
          <w:rFonts w:ascii="Verdana" w:hAnsi="Verdana" w:cs="Tahoma"/>
          <w:sz w:val="18"/>
          <w:szCs w:val="18"/>
        </w:rPr>
        <w:br/>
        <w:t xml:space="preserve">w Specyfikacji Warunków Zamówienia i projekcie umowy i </w:t>
      </w:r>
      <w:r>
        <w:rPr>
          <w:rFonts w:ascii="Verdana" w:hAnsi="Verdana" w:cs="Tahoma"/>
          <w:sz w:val="18"/>
          <w:szCs w:val="18"/>
        </w:rPr>
        <w:t xml:space="preserve">przyjmujemy je. Akceptujemy SWZ </w:t>
      </w:r>
      <w:r w:rsidRPr="00071410">
        <w:rPr>
          <w:rFonts w:ascii="Verdana" w:hAnsi="Verdana" w:cs="Tahoma"/>
          <w:sz w:val="18"/>
          <w:szCs w:val="18"/>
        </w:rPr>
        <w:t>wraz z ewentualnymi zmianami dokonanymi w wyniku odpowiedzi na pytania oraz zmianami.</w:t>
      </w:r>
    </w:p>
    <w:p w:rsidR="001531DD" w:rsidRPr="00313DFA" w:rsidRDefault="001531DD" w:rsidP="001531DD">
      <w:pPr>
        <w:tabs>
          <w:tab w:val="left" w:pos="284"/>
        </w:tabs>
        <w:ind w:left="284" w:hanging="426"/>
        <w:jc w:val="lef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10.    </w:t>
      </w:r>
      <w:r w:rsidRPr="00313DFA">
        <w:rPr>
          <w:rFonts w:ascii="Verdana" w:hAnsi="Verdana" w:cs="Tahoma"/>
          <w:sz w:val="18"/>
          <w:szCs w:val="18"/>
        </w:rPr>
        <w:t xml:space="preserve">Nasz numer NIP ……………………………………………… </w:t>
      </w:r>
      <w:r w:rsidRPr="00313DFA">
        <w:rPr>
          <w:rFonts w:ascii="Verdana" w:hAnsi="Verdana" w:cs="Tahoma"/>
          <w:spacing w:val="40"/>
          <w:sz w:val="18"/>
          <w:szCs w:val="18"/>
        </w:rPr>
        <w:t>REGON</w:t>
      </w:r>
      <w:r w:rsidRPr="00313DFA">
        <w:rPr>
          <w:rFonts w:ascii="Verdana" w:hAnsi="Verdana" w:cs="Tahoma"/>
          <w:sz w:val="18"/>
          <w:szCs w:val="18"/>
        </w:rPr>
        <w:t>……………………………</w:t>
      </w:r>
    </w:p>
    <w:p w:rsidR="001531DD" w:rsidRPr="00313DFA" w:rsidRDefault="001531DD" w:rsidP="001531DD">
      <w:pPr>
        <w:ind w:left="284" w:hanging="426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>
        <w:rPr>
          <w:rFonts w:ascii="Verdana" w:hAnsi="Verdana" w:cs="Tahoma"/>
          <w:sz w:val="18"/>
          <w:szCs w:val="18"/>
        </w:rPr>
        <w:t xml:space="preserve">11.    </w:t>
      </w:r>
      <w:r w:rsidRPr="00313DFA">
        <w:rPr>
          <w:rFonts w:ascii="Verdana" w:hAnsi="Verdana" w:cs="Tahoma"/>
          <w:sz w:val="18"/>
          <w:szCs w:val="18"/>
        </w:rPr>
        <w:t>Nazwiska i stanowiska osób, z którymi można się kontaktować w celu uzyskania dalszych informacji, (jeżeli będą wymagane) podaje się niżej: 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.</w:t>
      </w:r>
    </w:p>
    <w:p w:rsidR="001531DD" w:rsidRPr="003A3EAB" w:rsidRDefault="001531DD" w:rsidP="001531DD">
      <w:pPr>
        <w:tabs>
          <w:tab w:val="left" w:pos="284"/>
        </w:tabs>
        <w:ind w:left="284" w:firstLine="0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 w:rsidRPr="00313DFA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.</w:t>
      </w:r>
    </w:p>
    <w:p w:rsidR="001531DD" w:rsidRPr="00493A0F" w:rsidRDefault="001531DD" w:rsidP="001531DD">
      <w:pPr>
        <w:ind w:left="-142" w:firstLine="0"/>
        <w:rPr>
          <w:rFonts w:ascii="Verdana" w:eastAsia="Calibri" w:hAnsi="Verdana"/>
          <w:b/>
          <w:bCs/>
          <w:i/>
          <w:sz w:val="16"/>
          <w:szCs w:val="16"/>
          <w:lang w:eastAsia="en-US"/>
        </w:rPr>
      </w:pPr>
      <w:r w:rsidRPr="00493A0F">
        <w:rPr>
          <w:rFonts w:ascii="Verdana" w:eastAsia="Calibri" w:hAnsi="Verdana"/>
          <w:b/>
          <w:bCs/>
          <w:i/>
          <w:sz w:val="16"/>
          <w:szCs w:val="16"/>
          <w:lang w:eastAsia="en-US"/>
        </w:rPr>
        <w:t>Uwaga! W przypadku braku wskazania dostaw, których wykonanie będzie powierzone podwykonawcom, przyjmuje się, że całość zamówienia zostanie zrealizowana siłami własnymi wykonawcy.</w:t>
      </w:r>
    </w:p>
    <w:p w:rsidR="001531DD" w:rsidRPr="003A3EAB" w:rsidRDefault="001531DD" w:rsidP="001531DD">
      <w:pPr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12. </w:t>
      </w:r>
      <w:r w:rsidRPr="003A3EAB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Pr="003A3EAB">
        <w:rPr>
          <w:rFonts w:ascii="Verdana" w:hAnsi="Verdana" w:cs="Calibri"/>
          <w:sz w:val="18"/>
          <w:szCs w:val="18"/>
          <w:vertAlign w:val="superscript"/>
        </w:rPr>
        <w:t>1)</w:t>
      </w:r>
      <w:r w:rsidRPr="003A3EAB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531DD" w:rsidRPr="003A3EAB" w:rsidRDefault="001531DD" w:rsidP="001531DD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  <w:vertAlign w:val="superscript"/>
        </w:rPr>
        <w:t xml:space="preserve">1) </w:t>
      </w:r>
      <w:r w:rsidRPr="003A3EAB">
        <w:rPr>
          <w:rFonts w:ascii="Verdana" w:hAnsi="Verdana" w:cs="Calibri"/>
          <w:sz w:val="18"/>
          <w:szCs w:val="18"/>
        </w:rPr>
        <w:t xml:space="preserve">rozporządzenie </w:t>
      </w:r>
      <w:bookmarkStart w:id="2" w:name="_Hlk61264070"/>
      <w:r w:rsidRPr="003A3EAB">
        <w:rPr>
          <w:rFonts w:ascii="Verdana" w:hAnsi="Verdana" w:cs="Calibri"/>
          <w:sz w:val="18"/>
          <w:szCs w:val="18"/>
        </w:rPr>
        <w:t>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2"/>
    <w:p w:rsidR="001531DD" w:rsidRDefault="001531DD" w:rsidP="001531DD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A3EAB">
        <w:rPr>
          <w:rFonts w:ascii="Verdana" w:hAnsi="Verdana" w:cs="Tahoma"/>
          <w:sz w:val="18"/>
          <w:szCs w:val="18"/>
        </w:rPr>
        <w:t xml:space="preserve"> </w:t>
      </w:r>
    </w:p>
    <w:p w:rsidR="001531DD" w:rsidRPr="003A3EAB" w:rsidRDefault="001531DD" w:rsidP="001531DD">
      <w:pPr>
        <w:spacing w:after="200" w:line="276" w:lineRule="auto"/>
        <w:ind w:left="284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 Informujemy</w:t>
      </w:r>
      <w:r w:rsidRPr="003A3EAB">
        <w:rPr>
          <w:rFonts w:ascii="Verdana" w:hAnsi="Verdana"/>
          <w:sz w:val="18"/>
          <w:szCs w:val="18"/>
        </w:rPr>
        <w:t xml:space="preserve">, że jesteśmy mikroprzedsiębiorstwem**, małym przedsiębiorstwem** średnim przedsiębiorstwem, dużym przedsiębiorstwem, prowadzę jednoosobową działalność gospodarczą* </w:t>
      </w:r>
    </w:p>
    <w:p w:rsidR="001531DD" w:rsidRPr="003A3EAB" w:rsidRDefault="001531DD" w:rsidP="001531DD">
      <w:pPr>
        <w:ind w:left="284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14. </w:t>
      </w:r>
      <w:r w:rsidRPr="003A3EAB">
        <w:rPr>
          <w:rFonts w:ascii="Verdana" w:hAnsi="Verdana"/>
          <w:sz w:val="18"/>
          <w:szCs w:val="18"/>
        </w:rPr>
        <w:t>Integralnymi załącznikami niniejszej oferty zgodnie z wymaganiami Specyfikacji Warunków Zamówienia są:</w:t>
      </w:r>
    </w:p>
    <w:p w:rsidR="001531DD" w:rsidRPr="003A3EAB" w:rsidRDefault="001531DD" w:rsidP="008968A5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DD" w:rsidRPr="003A3EAB" w:rsidRDefault="001531DD" w:rsidP="008968A5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DD" w:rsidRPr="003A3EAB" w:rsidRDefault="001531DD" w:rsidP="008968A5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1531DD" w:rsidRPr="00493A0F" w:rsidRDefault="001531DD" w:rsidP="001531D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1531DD" w:rsidRDefault="001531DD" w:rsidP="001531D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1531DD" w:rsidRPr="006027F5" w:rsidRDefault="001531DD" w:rsidP="001531DD">
      <w:pPr>
        <w:tabs>
          <w:tab w:val="left" w:pos="0"/>
        </w:tabs>
        <w:suppressAutoHyphens/>
        <w:ind w:left="-70" w:firstLine="70"/>
        <w:rPr>
          <w:rFonts w:ascii="Verdana" w:hAnsi="Verdana" w:cs="Tahoma"/>
          <w:sz w:val="16"/>
          <w:szCs w:val="16"/>
        </w:rPr>
      </w:pPr>
      <w:r w:rsidRPr="006027F5">
        <w:rPr>
          <w:rFonts w:ascii="Verdana" w:hAnsi="Verdana" w:cs="Tahoma"/>
          <w:sz w:val="16"/>
          <w:szCs w:val="16"/>
        </w:rPr>
        <w:t>Uwaga: dokument należy podpisać kwalifikowanym podpisem elektronicznym.</w:t>
      </w:r>
    </w:p>
    <w:p w:rsidR="001531DD" w:rsidRDefault="001531DD" w:rsidP="001531D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i/>
          <w:iCs/>
          <w:sz w:val="18"/>
          <w:szCs w:val="18"/>
        </w:rPr>
      </w:pPr>
    </w:p>
    <w:p w:rsidR="001531DD" w:rsidRPr="003A3EAB" w:rsidRDefault="001531DD" w:rsidP="001531D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i/>
          <w:iCs/>
          <w:sz w:val="18"/>
          <w:szCs w:val="18"/>
        </w:rPr>
      </w:pPr>
      <w:r w:rsidRPr="003A3EAB">
        <w:rPr>
          <w:rFonts w:ascii="Verdana" w:hAnsi="Verdana" w:cs="Arial"/>
          <w:i/>
          <w:iCs/>
          <w:sz w:val="18"/>
          <w:szCs w:val="18"/>
        </w:rPr>
        <w:t>Formularz oferty musi by</w:t>
      </w:r>
      <w:r w:rsidRPr="003A3EAB">
        <w:rPr>
          <w:rFonts w:ascii="Verdana" w:hAnsi="Verdana"/>
          <w:i/>
          <w:iCs/>
          <w:sz w:val="18"/>
          <w:szCs w:val="18"/>
        </w:rPr>
        <w:t>ć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opatrzony kwalifikowanym podpisem elektronicznym</w:t>
      </w:r>
      <w:r>
        <w:rPr>
          <w:rFonts w:ascii="Verdana" w:hAnsi="Verdana" w:cs="Arial"/>
          <w:i/>
          <w:iCs/>
          <w:sz w:val="18"/>
          <w:szCs w:val="18"/>
        </w:rPr>
        <w:t>,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przez osob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lub osoby uprawnione do reprezentowania firmy, i przekazany Zamawiaj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cemu wraz z dokumentem (-</w:t>
      </w:r>
      <w:proofErr w:type="spellStart"/>
      <w:r w:rsidRPr="003A3EAB">
        <w:rPr>
          <w:rFonts w:ascii="Verdana" w:hAnsi="Verdana" w:cs="Arial"/>
          <w:i/>
          <w:iCs/>
          <w:sz w:val="18"/>
          <w:szCs w:val="18"/>
        </w:rPr>
        <w:t>ami</w:t>
      </w:r>
      <w:proofErr w:type="spellEnd"/>
      <w:r w:rsidRPr="003A3EAB">
        <w:rPr>
          <w:rFonts w:ascii="Verdana" w:hAnsi="Verdana" w:cs="Arial"/>
          <w:i/>
          <w:iCs/>
          <w:sz w:val="18"/>
          <w:szCs w:val="18"/>
        </w:rPr>
        <w:t>) potwierdzaj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cymi prawo do reprezentacji Wykonawcy przez osob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podpisuj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ofert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>.</w:t>
      </w:r>
    </w:p>
    <w:p w:rsidR="001531DD" w:rsidRDefault="001531DD" w:rsidP="001531DD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</w:p>
    <w:p w:rsidR="001531DD" w:rsidRPr="003A3EAB" w:rsidRDefault="001531DD" w:rsidP="001531DD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UWAGA! </w:t>
      </w:r>
    </w:p>
    <w:p w:rsidR="001531DD" w:rsidRPr="003A3EAB" w:rsidRDefault="001531DD" w:rsidP="001531DD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Przy wypełnianiu formularzy w </w:t>
      </w:r>
      <w:proofErr w:type="spellStart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miniPortalu</w:t>
      </w:r>
      <w:proofErr w:type="spellEnd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/</w:t>
      </w:r>
      <w:proofErr w:type="spellStart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ePUAPie</w:t>
      </w:r>
      <w:proofErr w:type="spellEnd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 zaznaczenie „PODPISZ I WYŚLIJ” i podpisanie profilem zaufanym </w:t>
      </w:r>
      <w:r w:rsidRPr="003A3EAB">
        <w:rPr>
          <w:rFonts w:ascii="Verdana" w:eastAsia="Calibri" w:hAnsi="Verdana" w:cs="Calibri"/>
          <w:b/>
          <w:sz w:val="18"/>
          <w:szCs w:val="18"/>
          <w:u w:val="single"/>
          <w:lang w:eastAsia="en-US"/>
        </w:rPr>
        <w:t>spowoduje złożenia oferty NIE</w:t>
      </w:r>
      <w:r>
        <w:rPr>
          <w:rFonts w:ascii="Verdana" w:eastAsia="Calibri" w:hAnsi="Verdana" w:cs="Calibri"/>
          <w:b/>
          <w:sz w:val="18"/>
          <w:szCs w:val="18"/>
          <w:u w:val="single"/>
          <w:lang w:eastAsia="en-US"/>
        </w:rPr>
        <w:t>PODPISANEJ.</w:t>
      </w:r>
    </w:p>
    <w:p w:rsidR="001531DD" w:rsidRPr="003A3EAB" w:rsidRDefault="001531DD" w:rsidP="001531D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 xml:space="preserve">*     </w:t>
      </w:r>
      <w:r w:rsidRPr="003A3EAB">
        <w:rPr>
          <w:rFonts w:ascii="Verdana" w:hAnsi="Verdana" w:cs="Arial"/>
          <w:i/>
          <w:iCs/>
          <w:sz w:val="18"/>
          <w:szCs w:val="18"/>
        </w:rPr>
        <w:t>niepotrzebne skre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li</w:t>
      </w:r>
      <w:r w:rsidRPr="003A3EAB">
        <w:rPr>
          <w:rFonts w:ascii="Verdana" w:hAnsi="Verdana"/>
          <w:i/>
          <w:iCs/>
          <w:sz w:val="18"/>
          <w:szCs w:val="18"/>
        </w:rPr>
        <w:t>ć</w:t>
      </w:r>
    </w:p>
    <w:p w:rsidR="001531DD" w:rsidRPr="003A3EAB" w:rsidRDefault="001531DD" w:rsidP="001531D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i/>
          <w:iCs/>
          <w:sz w:val="18"/>
          <w:szCs w:val="18"/>
        </w:rPr>
        <w:t xml:space="preserve">** w przypadku, </w:t>
      </w:r>
      <w:r w:rsidRPr="003A3EAB">
        <w:rPr>
          <w:rFonts w:ascii="Verdana" w:hAnsi="Verdana" w:cs="Arial"/>
          <w:sz w:val="18"/>
          <w:szCs w:val="18"/>
        </w:rPr>
        <w:t xml:space="preserve">gdy </w:t>
      </w:r>
      <w:r w:rsidRPr="003A3EAB">
        <w:rPr>
          <w:rFonts w:ascii="Verdana" w:hAnsi="Verdana" w:cs="Arial"/>
          <w:i/>
          <w:iCs/>
          <w:sz w:val="18"/>
          <w:szCs w:val="18"/>
        </w:rPr>
        <w:t>Wykonawca nie przekazuje danych osobowych innych ni</w:t>
      </w:r>
      <w:r w:rsidRPr="003A3EAB">
        <w:rPr>
          <w:rFonts w:ascii="Verdana" w:hAnsi="Verdana"/>
          <w:i/>
          <w:iCs/>
          <w:sz w:val="18"/>
          <w:szCs w:val="18"/>
        </w:rPr>
        <w:t>ż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bezpo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rednio jego do</w:t>
      </w:r>
      <w:r w:rsidRPr="003A3EAB">
        <w:rPr>
          <w:rFonts w:ascii="Verdana" w:hAnsi="Verdana" w:cs="Arial"/>
          <w:i/>
          <w:iCs/>
          <w:sz w:val="18"/>
          <w:szCs w:val="18"/>
        </w:rPr>
        <w:softHyphen/>
        <w:t>tycz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cych lub zachodzi wy</w:t>
      </w:r>
      <w:r w:rsidRPr="003A3EAB">
        <w:rPr>
          <w:rFonts w:ascii="Verdana" w:hAnsi="Verdana"/>
          <w:i/>
          <w:iCs/>
          <w:sz w:val="18"/>
          <w:szCs w:val="18"/>
        </w:rPr>
        <w:t>łą</w:t>
      </w:r>
      <w:r w:rsidRPr="003A3EAB">
        <w:rPr>
          <w:rFonts w:ascii="Verdana" w:hAnsi="Verdana" w:cs="Arial"/>
          <w:i/>
          <w:iCs/>
          <w:sz w:val="18"/>
          <w:szCs w:val="18"/>
        </w:rPr>
        <w:t>czenie stosowania obowi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zku informacyjnego, stosownie do art. 13 ust. 4 lub art. 14 ust. 5 RODO Wykonawca nie sk</w:t>
      </w:r>
      <w:r w:rsidRPr="003A3EAB">
        <w:rPr>
          <w:rFonts w:ascii="Verdana" w:hAnsi="Verdana"/>
          <w:i/>
          <w:iCs/>
          <w:sz w:val="18"/>
          <w:szCs w:val="18"/>
        </w:rPr>
        <w:t>ł</w:t>
      </w:r>
      <w:r w:rsidRPr="003A3EAB">
        <w:rPr>
          <w:rFonts w:ascii="Verdana" w:hAnsi="Verdana" w:cs="Arial"/>
          <w:i/>
          <w:iCs/>
          <w:sz w:val="18"/>
          <w:szCs w:val="18"/>
        </w:rPr>
        <w:t>ada 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wiadczenia (usuni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>cie tre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ci 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wiadczenia nast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/>
          <w:i/>
          <w:iCs/>
          <w:sz w:val="18"/>
          <w:szCs w:val="18"/>
        </w:rPr>
        <w:softHyphen/>
      </w:r>
      <w:r w:rsidRPr="003A3EAB">
        <w:rPr>
          <w:rFonts w:ascii="Verdana" w:hAnsi="Verdana" w:cs="Arial"/>
          <w:i/>
          <w:iCs/>
          <w:sz w:val="18"/>
          <w:szCs w:val="18"/>
        </w:rPr>
        <w:t>puje np. przez jego wykre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lenie).</w:t>
      </w:r>
    </w:p>
    <w:p w:rsidR="001531DD" w:rsidRPr="003A3EAB" w:rsidRDefault="001531DD" w:rsidP="001531D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>' rozporz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dzenie Parlamentu Europejskiego i Rady (UE) 2016/679 z dnia 27 kwietnia 2016 r. w sprawie ochrony os</w:t>
      </w:r>
      <w:r w:rsidRPr="003A3EAB">
        <w:rPr>
          <w:rFonts w:ascii="Verdana" w:hAnsi="Verdana"/>
          <w:sz w:val="18"/>
          <w:szCs w:val="18"/>
        </w:rPr>
        <w:t>ó</w:t>
      </w:r>
      <w:r w:rsidRPr="003A3EAB">
        <w:rPr>
          <w:rFonts w:ascii="Verdana" w:hAnsi="Verdana" w:cs="Arial"/>
          <w:sz w:val="18"/>
          <w:szCs w:val="18"/>
        </w:rPr>
        <w:t>b fizycznych w zwi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zku z przetwarzaniem danych osobowych i w sprawie swobodnego przep</w:t>
      </w:r>
      <w:r w:rsidRPr="003A3EAB">
        <w:rPr>
          <w:rFonts w:ascii="Verdana" w:hAnsi="Verdana"/>
          <w:sz w:val="18"/>
          <w:szCs w:val="18"/>
        </w:rPr>
        <w:t>ł</w:t>
      </w:r>
      <w:r w:rsidRPr="003A3EAB">
        <w:rPr>
          <w:rFonts w:ascii="Verdana" w:hAnsi="Verdana" w:cs="Arial"/>
          <w:sz w:val="18"/>
          <w:szCs w:val="18"/>
        </w:rPr>
        <w:t>ywu takich danych oraz uchylenia dyrektywy 95/46/WE (og</w:t>
      </w:r>
      <w:r w:rsidRPr="003A3EAB">
        <w:rPr>
          <w:rFonts w:ascii="Verdana" w:hAnsi="Verdana"/>
          <w:sz w:val="18"/>
          <w:szCs w:val="18"/>
        </w:rPr>
        <w:t>ó</w:t>
      </w:r>
      <w:r w:rsidRPr="003A3EAB">
        <w:rPr>
          <w:rFonts w:ascii="Verdana" w:hAnsi="Verdana" w:cs="Arial"/>
          <w:sz w:val="18"/>
          <w:szCs w:val="18"/>
        </w:rPr>
        <w:t>lne rozporz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dzenie o ochronie danych) (Dz. Urz. UE L. 119 z 04.05 2016, str. 1).</w:t>
      </w: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Pr="005C67F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2.1. </w:t>
      </w:r>
    </w:p>
    <w:p w:rsidR="001531DD" w:rsidRPr="005C67F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Pr="005C67FD" w:rsidRDefault="001531DD" w:rsidP="001531DD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1531DD" w:rsidRPr="00215565" w:rsidRDefault="001531DD" w:rsidP="001531DD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 xml:space="preserve">NIEZBEDNYCH NA POTRZEBY WYKONANIA ZAMOWIENIA </w:t>
      </w:r>
    </w:p>
    <w:p w:rsidR="001531DD" w:rsidRDefault="001531DD" w:rsidP="001531DD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(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>jeżeli dotyczy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)</w:t>
      </w:r>
    </w:p>
    <w:p w:rsidR="001531DD" w:rsidRPr="005C67FD" w:rsidRDefault="001531DD" w:rsidP="001531DD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Pr="005C67FD" w:rsidRDefault="001531DD" w:rsidP="001531DD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1531DD" w:rsidRPr="007522F1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8E18AE">
        <w:rPr>
          <w:rFonts w:ascii="Verdana" w:hAnsi="Verdana"/>
          <w:sz w:val="18"/>
          <w:szCs w:val="18"/>
        </w:rPr>
        <w:t xml:space="preserve">dotyczy: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w trybie </w:t>
      </w:r>
      <w:r>
        <w:rPr>
          <w:rFonts w:ascii="Verdana" w:hAnsi="Verdana" w:cs="Tahoma"/>
          <w:sz w:val="18"/>
          <w:szCs w:val="18"/>
        </w:rPr>
        <w:t xml:space="preserve">przetargu nieograniczonego na zadanie pn. </w:t>
      </w:r>
      <w:r w:rsidRPr="00F317F8">
        <w:rPr>
          <w:rFonts w:ascii="Verdana" w:hAnsi="Verdana"/>
          <w:b/>
          <w:sz w:val="18"/>
          <w:szCs w:val="18"/>
        </w:rPr>
        <w:t>„</w:t>
      </w:r>
      <w:r w:rsidRPr="007522F1">
        <w:rPr>
          <w:rFonts w:ascii="Verdana" w:hAnsi="Verdana"/>
          <w:b/>
          <w:snapToGrid w:val="0"/>
          <w:sz w:val="18"/>
          <w:szCs w:val="18"/>
        </w:rPr>
        <w:t>Świadczenie usług sprzątania w obiektach</w:t>
      </w:r>
      <w:r>
        <w:rPr>
          <w:rFonts w:ascii="Verdana" w:hAnsi="Verdana"/>
          <w:b/>
          <w:snapToGrid w:val="0"/>
          <w:sz w:val="18"/>
          <w:szCs w:val="18"/>
        </w:rPr>
        <w:t xml:space="preserve"> i </w:t>
      </w:r>
      <w:r w:rsidRPr="007522F1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7522F1">
        <w:rPr>
          <w:rFonts w:ascii="Verdana" w:hAnsi="Verdana"/>
          <w:b/>
          <w:sz w:val="18"/>
          <w:szCs w:val="18"/>
        </w:rPr>
        <w:t>.</w:t>
      </w:r>
    </w:p>
    <w:p w:rsidR="001531DD" w:rsidRPr="007522F1" w:rsidRDefault="001531DD" w:rsidP="001531DD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7522F1">
        <w:rPr>
          <w:rFonts w:ascii="Verdana" w:hAnsi="Verdana" w:cs="Tahoma"/>
          <w:b/>
          <w:bCs/>
          <w:sz w:val="18"/>
          <w:szCs w:val="18"/>
        </w:rPr>
        <w:t>CPV -</w:t>
      </w:r>
      <w:r w:rsidRPr="007522F1">
        <w:rPr>
          <w:rFonts w:ascii="Verdana" w:hAnsi="Verdana" w:cs="Courier New"/>
          <w:b/>
          <w:sz w:val="18"/>
          <w:szCs w:val="18"/>
        </w:rPr>
        <w:t>90910000-9</w:t>
      </w:r>
    </w:p>
    <w:p w:rsidR="001531DD" w:rsidRPr="003A3EAB" w:rsidRDefault="001531DD" w:rsidP="001531DD">
      <w:pPr>
        <w:pStyle w:val="Akapitzlist"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>……………………………….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1531DD" w:rsidRPr="003D364D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 i nazwisko osoby upoważnionej do reprezentowania podmiotu)</w:t>
      </w: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działając w imieniu i na rzecz: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1531DD" w:rsidRPr="008C2777" w:rsidRDefault="001531DD" w:rsidP="001531DD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i dokładny adres podmiotu)</w:t>
      </w: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 xml:space="preserve">zobowiązuję się do oddania na potrzeby wykonania zamówienia n/w zasobów: 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1531DD" w:rsidRPr="008C2777" w:rsidRDefault="001531DD" w:rsidP="001531DD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1531DD" w:rsidRPr="008C2777" w:rsidRDefault="001531DD" w:rsidP="001531DD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C2777">
        <w:rPr>
          <w:rFonts w:ascii="Verdana" w:hAnsi="Verdana" w:cs="Arial"/>
          <w:sz w:val="18"/>
          <w:szCs w:val="18"/>
        </w:rPr>
        <w:t xml:space="preserve">przy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 następującym zakresie: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 i okres mojego udziału przy wykonywaniu zamówienia będzie następujący:</w:t>
      </w:r>
    </w:p>
    <w:p w:rsidR="001531DD" w:rsidRPr="008C2777" w:rsidRDefault="001531DD" w:rsidP="001531DD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:rsidR="001531DD" w:rsidRPr="008C2777" w:rsidRDefault="001531DD" w:rsidP="001531DD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1531DD" w:rsidRDefault="001531DD" w:rsidP="001531DD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531DD" w:rsidRDefault="001531DD" w:rsidP="001531DD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531DD" w:rsidRPr="006B376D" w:rsidTr="0003331F">
        <w:tc>
          <w:tcPr>
            <w:tcW w:w="2622" w:type="dxa"/>
          </w:tcPr>
          <w:p w:rsidR="001531DD" w:rsidRPr="007E483A" w:rsidRDefault="001531DD" w:rsidP="0003331F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1531DD" w:rsidRPr="007E483A" w:rsidRDefault="001531DD" w:rsidP="0003331F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531DD" w:rsidRPr="006B376D" w:rsidRDefault="001531DD" w:rsidP="0003331F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1531DD" w:rsidRPr="006B376D" w:rsidRDefault="001531DD" w:rsidP="0003331F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1531DD" w:rsidRPr="004A2AD7" w:rsidRDefault="001531DD" w:rsidP="001531DD">
      <w:pPr>
        <w:tabs>
          <w:tab w:val="left" w:pos="0"/>
        </w:tabs>
        <w:suppressAutoHyphens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A2AD7">
        <w:rPr>
          <w:rFonts w:ascii="Verdana" w:hAnsi="Verdana"/>
          <w:b/>
          <w:bCs/>
          <w:sz w:val="16"/>
          <w:szCs w:val="16"/>
        </w:rPr>
        <w:t>Uwaga: dokument należy podpisać kwalifik</w:t>
      </w:r>
      <w:r>
        <w:rPr>
          <w:rFonts w:ascii="Verdana" w:hAnsi="Verdana"/>
          <w:b/>
          <w:bCs/>
          <w:sz w:val="16"/>
          <w:szCs w:val="16"/>
        </w:rPr>
        <w:t>owanym podpisem elektronicznym.</w:t>
      </w: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Pr="007E483A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>Załącznik nr 2.2.</w:t>
      </w:r>
    </w:p>
    <w:p w:rsidR="001531DD" w:rsidRPr="008C2777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1531DD" w:rsidRPr="00894414" w:rsidRDefault="001531DD" w:rsidP="001531D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YKONAWCÓW WSPÓLNIE UBIEGAJACYCH SIĘ O UDZIELENIE ZAMÓWIENIA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:rsidR="001531DD" w:rsidRPr="008C2777" w:rsidRDefault="001531DD" w:rsidP="001531DD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 xml:space="preserve"> (jeżeli dotyczy)</w:t>
      </w:r>
    </w:p>
    <w:p w:rsidR="001531DD" w:rsidRPr="008C2777" w:rsidRDefault="001531DD" w:rsidP="001531DD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1531DD" w:rsidRPr="007522F1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8E18AE">
        <w:rPr>
          <w:rFonts w:ascii="Verdana" w:hAnsi="Verdana"/>
          <w:sz w:val="18"/>
          <w:szCs w:val="18"/>
        </w:rPr>
        <w:t xml:space="preserve">dotyczy: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w trybie </w:t>
      </w:r>
      <w:r>
        <w:rPr>
          <w:rFonts w:ascii="Verdana" w:hAnsi="Verdana" w:cs="Tahoma"/>
          <w:sz w:val="18"/>
          <w:szCs w:val="18"/>
        </w:rPr>
        <w:t xml:space="preserve">przetargu nieograniczonego na zadanie pn. </w:t>
      </w:r>
      <w:r w:rsidRPr="00F317F8">
        <w:rPr>
          <w:rFonts w:ascii="Verdana" w:hAnsi="Verdana"/>
          <w:b/>
          <w:sz w:val="18"/>
          <w:szCs w:val="18"/>
        </w:rPr>
        <w:t>„</w:t>
      </w:r>
      <w:r w:rsidRPr="007522F1">
        <w:rPr>
          <w:rFonts w:ascii="Verdana" w:hAnsi="Verdana"/>
          <w:b/>
          <w:snapToGrid w:val="0"/>
          <w:sz w:val="18"/>
          <w:szCs w:val="18"/>
        </w:rPr>
        <w:t>Świadczen</w:t>
      </w:r>
      <w:r>
        <w:rPr>
          <w:rFonts w:ascii="Verdana" w:hAnsi="Verdana"/>
          <w:b/>
          <w:snapToGrid w:val="0"/>
          <w:sz w:val="18"/>
          <w:szCs w:val="18"/>
        </w:rPr>
        <w:t xml:space="preserve">ie usług sprzątania w obiektach i </w:t>
      </w:r>
      <w:r w:rsidRPr="007522F1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7522F1">
        <w:rPr>
          <w:rFonts w:ascii="Verdana" w:hAnsi="Verdana"/>
          <w:b/>
          <w:sz w:val="18"/>
          <w:szCs w:val="18"/>
        </w:rPr>
        <w:t>.</w:t>
      </w:r>
    </w:p>
    <w:p w:rsidR="001531DD" w:rsidRPr="007522F1" w:rsidRDefault="001531DD" w:rsidP="001531DD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7522F1">
        <w:rPr>
          <w:rFonts w:ascii="Verdana" w:hAnsi="Verdana" w:cs="Tahoma"/>
          <w:b/>
          <w:bCs/>
          <w:sz w:val="18"/>
          <w:szCs w:val="18"/>
        </w:rPr>
        <w:t>CPV -</w:t>
      </w:r>
      <w:r w:rsidRPr="007522F1">
        <w:rPr>
          <w:rFonts w:ascii="Verdana" w:hAnsi="Verdana" w:cs="Courier New"/>
          <w:b/>
          <w:sz w:val="18"/>
          <w:szCs w:val="18"/>
        </w:rPr>
        <w:t>90910000-9</w:t>
      </w:r>
    </w:p>
    <w:p w:rsidR="001531DD" w:rsidRPr="003A3EAB" w:rsidRDefault="001531DD" w:rsidP="001531DD">
      <w:pPr>
        <w:ind w:left="0" w:firstLine="0"/>
        <w:rPr>
          <w:rFonts w:ascii="Verdana" w:hAnsi="Verdana"/>
          <w:snapToGrid w:val="0"/>
          <w:sz w:val="18"/>
          <w:szCs w:val="18"/>
        </w:rPr>
      </w:pPr>
    </w:p>
    <w:p w:rsidR="001531DD" w:rsidRPr="008C2777" w:rsidRDefault="001531DD" w:rsidP="001531DD">
      <w:pPr>
        <w:tabs>
          <w:tab w:val="left" w:pos="0"/>
        </w:tabs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1531DD" w:rsidRPr="008C2777" w:rsidRDefault="001531DD" w:rsidP="001531DD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1531DD" w:rsidRPr="00FA6906" w:rsidRDefault="001531DD" w:rsidP="001531DD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Oświadczamy, że następujące usługi stanowiące przedmiot zamówienia wykonają poszczególni Wykonawcy wspólnie ubiegający się o udzielenie zamówienia </w:t>
      </w:r>
      <w:r w:rsidRPr="00FA6906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FA6906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……………………………………………………………………………………………………………………........…….</w:t>
      </w:r>
    </w:p>
    <w:p w:rsidR="001531DD" w:rsidRPr="00FA6906" w:rsidRDefault="001531DD" w:rsidP="001531DD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</w:t>
      </w:r>
    </w:p>
    <w:p w:rsidR="001531DD" w:rsidRPr="00FA6906" w:rsidRDefault="001531DD" w:rsidP="001531DD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FA6906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</w:t>
      </w:r>
    </w:p>
    <w:p w:rsidR="001531DD" w:rsidRPr="00FA6906" w:rsidRDefault="001531DD" w:rsidP="001531DD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 art. 117 ust. 4 ustawy z dnia 11 września 2019 r. (tj. Dz.U. z 2021 r., poz. 1129 ze zm.), składają wykonawcy wspólnie ubiegający się o udzielenie zamówienia - w przypadku o którym mowa w art. 117 ust 3 </w:t>
      </w:r>
      <w:proofErr w:type="spellStart"/>
      <w:r w:rsidRPr="00FA6906">
        <w:rPr>
          <w:rFonts w:ascii="Verdana" w:eastAsia="Calibri" w:hAnsi="Verdana"/>
          <w:b/>
          <w:sz w:val="18"/>
          <w:szCs w:val="18"/>
          <w:lang w:eastAsia="en-US"/>
        </w:rPr>
        <w:t>Pzp</w:t>
      </w:r>
      <w:proofErr w:type="spellEnd"/>
      <w:r w:rsidRPr="00FA6906">
        <w:rPr>
          <w:rFonts w:ascii="Verdana" w:eastAsia="Calibri" w:hAnsi="Verdana"/>
          <w:b/>
          <w:sz w:val="18"/>
          <w:szCs w:val="18"/>
          <w:lang w:eastAsia="en-US"/>
        </w:rPr>
        <w:t xml:space="preserve"> ( jeżeli dotyczy).</w:t>
      </w:r>
      <w:r w:rsidRPr="00FA6906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1531DD" w:rsidRPr="003A3EAB" w:rsidRDefault="001531DD" w:rsidP="008968A5">
      <w:pPr>
        <w:numPr>
          <w:ilvl w:val="1"/>
          <w:numId w:val="6"/>
        </w:numPr>
        <w:spacing w:after="200" w:line="276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FA6906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FA6906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FA6906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 udzielenie zamówienia (nazwa/firma, adres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): 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....................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</w:t>
      </w:r>
    </w:p>
    <w:p w:rsidR="001531DD" w:rsidRPr="00DB0CD6" w:rsidRDefault="001531DD" w:rsidP="001531DD">
      <w:pPr>
        <w:ind w:left="0" w:firstLine="0"/>
        <w:rPr>
          <w:rFonts w:ascii="Verdana" w:hAnsi="Verdana" w:cs="Tahoma"/>
          <w:sz w:val="18"/>
          <w:szCs w:val="18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........................................................................................................................................</w:t>
      </w:r>
    </w:p>
    <w:p w:rsidR="001531DD" w:rsidRPr="003A3EAB" w:rsidRDefault="001531DD" w:rsidP="001531DD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DB0CD6">
        <w:rPr>
          <w:rFonts w:ascii="Verdana" w:eastAsia="Calibri" w:hAnsi="Verdana"/>
          <w:bCs/>
          <w:sz w:val="18"/>
          <w:szCs w:val="18"/>
          <w:lang w:eastAsia="en-US"/>
        </w:rPr>
        <w:t>Zakres usług, które zostaną wykonane przez danego wykonawcę wspólnie ubiegającego się o udzielenie zamówienia: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 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</w:t>
      </w:r>
    </w:p>
    <w:p w:rsidR="001531DD" w:rsidRPr="003A3EAB" w:rsidRDefault="001531DD" w:rsidP="001531DD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</w:t>
      </w: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531DD" w:rsidRPr="007E483A" w:rsidTr="0003331F">
        <w:tc>
          <w:tcPr>
            <w:tcW w:w="2622" w:type="dxa"/>
          </w:tcPr>
          <w:p w:rsidR="001531DD" w:rsidRPr="007E483A" w:rsidRDefault="001531DD" w:rsidP="0003331F">
            <w:pPr>
              <w:rPr>
                <w:rFonts w:ascii="Verdana" w:hAnsi="Verdana" w:cs="Tahoma"/>
                <w:bCs/>
                <w:sz w:val="18"/>
                <w:szCs w:val="18"/>
              </w:rPr>
            </w:pPr>
            <w:bookmarkStart w:id="3" w:name="_Hlk103526086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1531DD" w:rsidRPr="007E483A" w:rsidRDefault="001531DD" w:rsidP="0003331F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531DD" w:rsidRPr="00A23BE5" w:rsidRDefault="001531DD" w:rsidP="0003331F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1531DD" w:rsidRDefault="001531DD" w:rsidP="0003331F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1531DD" w:rsidRPr="007E483A" w:rsidRDefault="001531DD" w:rsidP="0003331F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531DD" w:rsidRDefault="001531DD" w:rsidP="001531DD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Pr="004A2AD7" w:rsidRDefault="001531DD" w:rsidP="001531DD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16"/>
          <w:szCs w:val="16"/>
        </w:rPr>
      </w:pPr>
      <w:r w:rsidRPr="004A2AD7">
        <w:rPr>
          <w:rFonts w:ascii="Verdana" w:hAnsi="Verdana"/>
          <w:b/>
          <w:bCs/>
          <w:sz w:val="16"/>
          <w:szCs w:val="16"/>
        </w:rPr>
        <w:t>Uwaga: dokument należy podpisać kwalifik</w:t>
      </w:r>
      <w:r>
        <w:rPr>
          <w:rFonts w:ascii="Verdana" w:hAnsi="Verdana"/>
          <w:b/>
          <w:bCs/>
          <w:sz w:val="16"/>
          <w:szCs w:val="16"/>
        </w:rPr>
        <w:t>owanym podpisem elektronicznym.</w:t>
      </w:r>
    </w:p>
    <w:bookmarkEnd w:id="3"/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</w:p>
    <w:p w:rsidR="001531DD" w:rsidRPr="00B60DEE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60DEE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2.3. </w:t>
      </w:r>
    </w:p>
    <w:p w:rsidR="001531DD" w:rsidRPr="001A3173" w:rsidRDefault="001531DD" w:rsidP="001531DD">
      <w:pPr>
        <w:spacing w:after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A3173">
        <w:rPr>
          <w:rFonts w:ascii="Verdana" w:hAnsi="Verdana" w:cs="Arial"/>
          <w:b/>
          <w:sz w:val="18"/>
          <w:szCs w:val="18"/>
          <w:u w:val="single"/>
        </w:rPr>
        <w:t xml:space="preserve">Oświadczenia wykonawcy/wykonawcy wspólnie ubiegającego się o udzielenie zamówienia  </w:t>
      </w:r>
    </w:p>
    <w:p w:rsidR="001531DD" w:rsidRPr="001A3173" w:rsidRDefault="001531DD" w:rsidP="001531DD">
      <w:pPr>
        <w:spacing w:after="0"/>
        <w:jc w:val="center"/>
        <w:rPr>
          <w:rFonts w:ascii="Verdana" w:hAnsi="Verdana" w:cs="Arial"/>
          <w:bCs/>
          <w:caps/>
          <w:sz w:val="18"/>
          <w:szCs w:val="18"/>
          <w:u w:val="single"/>
        </w:rPr>
      </w:pPr>
      <w:r w:rsidRPr="001A3173">
        <w:rPr>
          <w:rFonts w:ascii="Verdana" w:hAnsi="Verdana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1A3173">
        <w:rPr>
          <w:rFonts w:ascii="Verdana" w:hAnsi="Verdana" w:cs="Arial"/>
          <w:b/>
          <w:caps/>
          <w:sz w:val="18"/>
          <w:szCs w:val="18"/>
          <w:u w:val="single"/>
        </w:rPr>
        <w:t xml:space="preserve">o szczególnych rozwiązaniach w zakresie przeciwdziałania wspieraniu agresji na Ukrainę oraz służących ochronie bezpieczeństwa </w:t>
      </w:r>
    </w:p>
    <w:p w:rsidR="001531DD" w:rsidRPr="001A3173" w:rsidRDefault="001531DD" w:rsidP="001531D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1A3173">
        <w:rPr>
          <w:rFonts w:ascii="Verdana" w:hAnsi="Verdana" w:cs="Arial"/>
          <w:b/>
          <w:sz w:val="18"/>
          <w:szCs w:val="18"/>
        </w:rPr>
        <w:t xml:space="preserve">składane na podstawie art. 125 ust. 1 ustawy </w:t>
      </w:r>
      <w:proofErr w:type="spellStart"/>
      <w:r w:rsidRPr="001A3173">
        <w:rPr>
          <w:rFonts w:ascii="Verdana" w:hAnsi="Verdana" w:cs="Arial"/>
          <w:b/>
          <w:sz w:val="18"/>
          <w:szCs w:val="18"/>
        </w:rPr>
        <w:t>Pzp</w:t>
      </w:r>
      <w:proofErr w:type="spellEnd"/>
    </w:p>
    <w:p w:rsidR="001531DD" w:rsidRPr="001A3173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1A3173">
        <w:rPr>
          <w:rFonts w:ascii="Verdana" w:hAnsi="Verdana"/>
          <w:sz w:val="18"/>
          <w:szCs w:val="18"/>
        </w:rPr>
        <w:t xml:space="preserve">dotyczy: </w:t>
      </w:r>
      <w:r w:rsidRPr="001A3173">
        <w:rPr>
          <w:rFonts w:ascii="Verdana" w:hAnsi="Verdana" w:cs="Tahoma"/>
          <w:bCs/>
          <w:sz w:val="18"/>
          <w:szCs w:val="18"/>
        </w:rPr>
        <w:t xml:space="preserve">zamówienia publicznego prowadzonego w trybie </w:t>
      </w:r>
      <w:r w:rsidRPr="001A3173">
        <w:rPr>
          <w:rFonts w:ascii="Verdana" w:hAnsi="Verdana" w:cs="Tahoma"/>
          <w:sz w:val="18"/>
          <w:szCs w:val="18"/>
        </w:rPr>
        <w:t xml:space="preserve">przetargu nieograniczonego na zadanie pn. </w:t>
      </w:r>
      <w:r w:rsidRPr="001A3173">
        <w:rPr>
          <w:rFonts w:ascii="Verdana" w:hAnsi="Verdana"/>
          <w:b/>
          <w:sz w:val="18"/>
          <w:szCs w:val="18"/>
        </w:rPr>
        <w:t>„</w:t>
      </w:r>
      <w:r w:rsidRPr="001A3173">
        <w:rPr>
          <w:rFonts w:ascii="Verdana" w:hAnsi="Verdana"/>
          <w:b/>
          <w:snapToGrid w:val="0"/>
          <w:sz w:val="18"/>
          <w:szCs w:val="18"/>
        </w:rPr>
        <w:t>Świadczen</w:t>
      </w:r>
      <w:r>
        <w:rPr>
          <w:rFonts w:ascii="Verdana" w:hAnsi="Verdana"/>
          <w:b/>
          <w:snapToGrid w:val="0"/>
          <w:sz w:val="18"/>
          <w:szCs w:val="18"/>
        </w:rPr>
        <w:t xml:space="preserve">ie usług sprzątania w obiektach i </w:t>
      </w:r>
      <w:r w:rsidRPr="001A3173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1A3173">
        <w:rPr>
          <w:rFonts w:ascii="Verdana" w:hAnsi="Verdana"/>
          <w:b/>
          <w:sz w:val="18"/>
          <w:szCs w:val="18"/>
        </w:rPr>
        <w:t>.</w:t>
      </w:r>
    </w:p>
    <w:p w:rsidR="001531DD" w:rsidRPr="001A3173" w:rsidRDefault="001531DD" w:rsidP="001531DD">
      <w:pPr>
        <w:ind w:left="0" w:firstLine="0"/>
        <w:rPr>
          <w:rFonts w:ascii="Verdana" w:hAnsi="Verdana" w:cs="Courier New"/>
          <w:b/>
          <w:sz w:val="18"/>
          <w:szCs w:val="18"/>
        </w:rPr>
      </w:pPr>
      <w:r w:rsidRPr="001A3173">
        <w:rPr>
          <w:rFonts w:ascii="Verdana" w:hAnsi="Verdana" w:cs="Tahoma"/>
          <w:b/>
          <w:bCs/>
          <w:sz w:val="18"/>
          <w:szCs w:val="18"/>
        </w:rPr>
        <w:t>CPV -</w:t>
      </w:r>
      <w:r w:rsidRPr="001A3173">
        <w:rPr>
          <w:rFonts w:ascii="Verdana" w:hAnsi="Verdana" w:cs="Courier New"/>
          <w:b/>
          <w:sz w:val="18"/>
          <w:szCs w:val="18"/>
        </w:rPr>
        <w:t>90910000-9</w:t>
      </w:r>
    </w:p>
    <w:p w:rsidR="001531DD" w:rsidRPr="001A3173" w:rsidRDefault="001531DD" w:rsidP="001531D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1A3173">
        <w:rPr>
          <w:rFonts w:ascii="Arial" w:hAnsi="Arial" w:cs="Arial"/>
          <w:b/>
          <w:sz w:val="20"/>
          <w:szCs w:val="20"/>
        </w:rPr>
        <w:t xml:space="preserve">Wykonawca/ wykonawcy wspólnie ubiegający się o udzielenie zamówienia : </w:t>
      </w:r>
      <w:r w:rsidRPr="001A3173">
        <w:rPr>
          <w:rFonts w:ascii="Arial" w:hAnsi="Arial" w:cs="Arial"/>
          <w:sz w:val="20"/>
          <w:szCs w:val="20"/>
        </w:rPr>
        <w:t>……………………</w:t>
      </w:r>
    </w:p>
    <w:p w:rsidR="001531DD" w:rsidRPr="001A3173" w:rsidRDefault="001531DD" w:rsidP="001531D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1A3173">
        <w:rPr>
          <w:rFonts w:ascii="Arial" w:hAnsi="Arial" w:cs="Arial"/>
          <w:b/>
          <w:sz w:val="20"/>
          <w:szCs w:val="20"/>
        </w:rPr>
        <w:t>…</w:t>
      </w:r>
      <w:r w:rsidRPr="001A31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1531DD" w:rsidRPr="001A3173" w:rsidRDefault="001531DD" w:rsidP="001531DD">
      <w:pPr>
        <w:ind w:right="139"/>
        <w:rPr>
          <w:rFonts w:ascii="Arial" w:hAnsi="Arial" w:cs="Arial"/>
          <w:i/>
          <w:sz w:val="16"/>
          <w:szCs w:val="16"/>
        </w:rPr>
      </w:pPr>
      <w:r w:rsidRPr="001A3173">
        <w:rPr>
          <w:rFonts w:ascii="Arial" w:hAnsi="Arial" w:cs="Arial"/>
          <w:i/>
          <w:sz w:val="16"/>
          <w:szCs w:val="16"/>
        </w:rPr>
        <w:t>(pełna nazwa/firma, adres, w  zależności od podmiotu: NIP/PESEL, KRS/</w:t>
      </w:r>
      <w:proofErr w:type="spellStart"/>
      <w:r w:rsidRPr="001A31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A3173">
        <w:rPr>
          <w:rFonts w:ascii="Arial" w:hAnsi="Arial" w:cs="Arial"/>
          <w:i/>
          <w:sz w:val="16"/>
          <w:szCs w:val="16"/>
        </w:rPr>
        <w:t>)</w:t>
      </w:r>
    </w:p>
    <w:p w:rsidR="001531DD" w:rsidRPr="001A3173" w:rsidRDefault="001531DD" w:rsidP="001531D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1A3173">
        <w:rPr>
          <w:rFonts w:ascii="Arial" w:hAnsi="Arial" w:cs="Arial"/>
          <w:sz w:val="20"/>
          <w:szCs w:val="20"/>
          <w:u w:val="single"/>
        </w:rPr>
        <w:t xml:space="preserve">reprezentowany przez: </w:t>
      </w:r>
      <w:r w:rsidRPr="001A317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31DD" w:rsidRPr="001A3173" w:rsidRDefault="001531DD" w:rsidP="001531DD">
      <w:pPr>
        <w:tabs>
          <w:tab w:val="left" w:pos="9070"/>
        </w:tabs>
        <w:spacing w:after="0"/>
        <w:ind w:right="-2"/>
        <w:rPr>
          <w:rFonts w:ascii="Arial" w:hAnsi="Arial" w:cs="Arial"/>
          <w:i/>
          <w:sz w:val="16"/>
          <w:szCs w:val="16"/>
        </w:rPr>
      </w:pPr>
      <w:r w:rsidRPr="001A317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31DD" w:rsidRPr="001A3173" w:rsidRDefault="001531DD" w:rsidP="001531DD">
      <w:pPr>
        <w:ind w:left="0" w:firstLine="0"/>
        <w:rPr>
          <w:rFonts w:ascii="Verdana" w:hAnsi="Verdana" w:cs="Arial"/>
          <w:sz w:val="18"/>
          <w:szCs w:val="18"/>
        </w:rPr>
      </w:pPr>
      <w:r w:rsidRPr="001A3173">
        <w:rPr>
          <w:rFonts w:ascii="Verdana" w:hAnsi="Verdana" w:cs="Arial"/>
          <w:sz w:val="18"/>
          <w:szCs w:val="18"/>
        </w:rPr>
        <w:t>oświadczam, co następuje:</w:t>
      </w:r>
    </w:p>
    <w:p w:rsidR="001531DD" w:rsidRPr="001A3173" w:rsidRDefault="001531DD" w:rsidP="001531DD">
      <w:pPr>
        <w:shd w:val="clear" w:color="auto" w:fill="BFBFBF" w:themeFill="background1" w:themeFillShade="BF"/>
        <w:rPr>
          <w:rFonts w:ascii="Verdana" w:hAnsi="Verdana" w:cs="Arial"/>
          <w:b/>
          <w:sz w:val="18"/>
          <w:szCs w:val="18"/>
        </w:rPr>
      </w:pPr>
      <w:r w:rsidRPr="001A3173">
        <w:rPr>
          <w:rFonts w:ascii="Verdana" w:hAnsi="Verdana" w:cs="Arial"/>
          <w:b/>
          <w:sz w:val="18"/>
          <w:szCs w:val="18"/>
        </w:rPr>
        <w:t>OŚWIADCZENIA DOTYCZĄCE WYKONAWCY:</w:t>
      </w:r>
    </w:p>
    <w:p w:rsidR="001531DD" w:rsidRPr="001A3173" w:rsidRDefault="001531DD" w:rsidP="008968A5">
      <w:pPr>
        <w:pStyle w:val="Akapitzlist"/>
        <w:numPr>
          <w:ilvl w:val="0"/>
          <w:numId w:val="10"/>
        </w:numPr>
        <w:rPr>
          <w:rFonts w:ascii="Verdana" w:hAnsi="Verdana" w:cs="Arial"/>
          <w:b/>
          <w:bCs/>
          <w:sz w:val="18"/>
          <w:szCs w:val="18"/>
        </w:rPr>
      </w:pPr>
      <w:r w:rsidRPr="001A3173">
        <w:rPr>
          <w:rFonts w:ascii="Verdana" w:hAnsi="Verdana" w:cs="Arial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A3173">
        <w:rPr>
          <w:rStyle w:val="Odwoanieprzypisudolnego"/>
          <w:rFonts w:ascii="Verdana" w:hAnsi="Verdana" w:cs="Arial"/>
          <w:sz w:val="18"/>
          <w:szCs w:val="18"/>
        </w:rPr>
        <w:footnoteReference w:id="1"/>
      </w:r>
    </w:p>
    <w:p w:rsidR="001531DD" w:rsidRPr="001A3173" w:rsidRDefault="001531DD" w:rsidP="008968A5">
      <w:pPr>
        <w:pStyle w:val="NormalnyWeb"/>
        <w:numPr>
          <w:ilvl w:val="0"/>
          <w:numId w:val="10"/>
        </w:numPr>
        <w:spacing w:before="0" w:beforeAutospacing="0" w:after="80" w:afterAutospacing="0"/>
        <w:rPr>
          <w:rFonts w:ascii="Verdana" w:hAnsi="Verdana" w:cs="Arial"/>
          <w:b/>
          <w:bCs/>
          <w:sz w:val="18"/>
          <w:szCs w:val="18"/>
        </w:rPr>
      </w:pPr>
      <w:r w:rsidRPr="001A3173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1A3173">
        <w:rPr>
          <w:rFonts w:ascii="Verdana" w:hAnsi="Verdana" w:cs="Arial"/>
          <w:color w:val="222222"/>
          <w:sz w:val="18"/>
          <w:szCs w:val="18"/>
        </w:rPr>
        <w:t>7 ust. 1 ustawy z dnia 13 kwietnia 2022 r.</w:t>
      </w:r>
      <w:r w:rsidRPr="001A3173">
        <w:rPr>
          <w:rFonts w:ascii="Verdana" w:hAnsi="Verdana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1A3173">
        <w:rPr>
          <w:rFonts w:ascii="Verdana" w:hAnsi="Verdana" w:cs="Arial"/>
          <w:color w:val="222222"/>
          <w:sz w:val="18"/>
          <w:szCs w:val="18"/>
        </w:rPr>
        <w:t>(Dz. U. poz. 835)</w:t>
      </w:r>
      <w:r w:rsidRPr="001A3173">
        <w:rPr>
          <w:rFonts w:ascii="Verdana" w:hAnsi="Verdana" w:cs="Arial"/>
          <w:i/>
          <w:iCs/>
          <w:color w:val="222222"/>
          <w:sz w:val="18"/>
          <w:szCs w:val="18"/>
        </w:rPr>
        <w:t>.</w:t>
      </w:r>
      <w:r w:rsidRPr="001A3173">
        <w:rPr>
          <w:rStyle w:val="Odwoanieprzypisudolnego"/>
          <w:rFonts w:ascii="Verdana" w:hAnsi="Verdana" w:cs="Arial"/>
          <w:color w:val="222222"/>
          <w:sz w:val="18"/>
          <w:szCs w:val="18"/>
        </w:rPr>
        <w:footnoteReference w:id="2"/>
      </w:r>
      <w:r w:rsidRPr="001A3173">
        <w:rPr>
          <w:rFonts w:ascii="Verdana" w:hAnsi="Verdana" w:cs="Arial"/>
          <w:i/>
          <w:iCs/>
          <w:color w:val="222222"/>
          <w:sz w:val="18"/>
          <w:szCs w:val="18"/>
        </w:rPr>
        <w:t xml:space="preserve"> </w:t>
      </w:r>
    </w:p>
    <w:p w:rsidR="001531DD" w:rsidRPr="00A72850" w:rsidRDefault="001531DD" w:rsidP="001531DD">
      <w:pPr>
        <w:shd w:val="clear" w:color="auto" w:fill="BFBFBF" w:themeFill="background1" w:themeFillShade="BF"/>
        <w:rPr>
          <w:rFonts w:ascii="Verdana" w:hAnsi="Verdana" w:cs="Arial"/>
          <w:sz w:val="18"/>
          <w:szCs w:val="18"/>
        </w:rPr>
      </w:pPr>
      <w:r w:rsidRPr="001A3173">
        <w:rPr>
          <w:rFonts w:ascii="Verdana" w:hAnsi="Verdana" w:cs="Arial"/>
          <w:b/>
          <w:sz w:val="18"/>
          <w:szCs w:val="18"/>
        </w:rPr>
        <w:t>INFORMACJA DOTYCZĄCA POLEGANIA NA ZDOLNOŚCIACH LUB SYTUACJI PODMIOTU</w:t>
      </w:r>
      <w:r w:rsidRPr="00A72850">
        <w:rPr>
          <w:rFonts w:ascii="Verdana" w:hAnsi="Verdana" w:cs="Arial"/>
          <w:b/>
          <w:sz w:val="18"/>
          <w:szCs w:val="18"/>
        </w:rPr>
        <w:t xml:space="preserve"> UDOSTĘPNIAJĄCEGO ZASOBY W ZAKRESIE ODPOWIADAJĄCYM PONAD 10% WARTOŚCI ZAMÓWIENIA</w:t>
      </w:r>
      <w:r w:rsidRPr="00A72850">
        <w:rPr>
          <w:rFonts w:ascii="Verdana" w:hAnsi="Verdana" w:cs="Arial"/>
          <w:b/>
          <w:bCs/>
          <w:sz w:val="18"/>
          <w:szCs w:val="18"/>
        </w:rPr>
        <w:t>:</w:t>
      </w:r>
    </w:p>
    <w:p w:rsidR="001531DD" w:rsidRPr="00C80CC6" w:rsidRDefault="001531DD" w:rsidP="001531DD">
      <w:pPr>
        <w:rPr>
          <w:rFonts w:ascii="Verdana" w:hAnsi="Verdana" w:cs="Arial"/>
          <w:sz w:val="16"/>
          <w:szCs w:val="16"/>
        </w:rPr>
      </w:pPr>
      <w:bookmarkStart w:id="4" w:name="_Hlk99016800"/>
      <w:r w:rsidRPr="00A72850">
        <w:rPr>
          <w:rFonts w:ascii="Verdana" w:hAnsi="Verdana" w:cs="Arial"/>
          <w:color w:val="0070C0"/>
          <w:sz w:val="18"/>
          <w:szCs w:val="18"/>
        </w:rPr>
        <w:lastRenderedPageBreak/>
        <w:t>[</w:t>
      </w:r>
      <w:r w:rsidRPr="00C80CC6">
        <w:rPr>
          <w:rFonts w:ascii="Verdana" w:hAnsi="Verdana" w:cs="Arial"/>
          <w:color w:val="0070C0"/>
          <w:sz w:val="16"/>
          <w:szCs w:val="16"/>
        </w:rPr>
        <w:t>UWAGA</w:t>
      </w:r>
      <w:r w:rsidRPr="00C80CC6">
        <w:rPr>
          <w:rFonts w:ascii="Verdana" w:hAnsi="Verdan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80CC6">
        <w:rPr>
          <w:rFonts w:ascii="Verdana" w:hAnsi="Verdana" w:cs="Arial"/>
          <w:color w:val="0070C0"/>
          <w:sz w:val="16"/>
          <w:szCs w:val="16"/>
        </w:rPr>
        <w:t>]</w:t>
      </w:r>
      <w:bookmarkEnd w:id="4"/>
    </w:p>
    <w:p w:rsidR="001531DD" w:rsidRPr="00A72850" w:rsidRDefault="001531DD" w:rsidP="001531DD">
      <w:pPr>
        <w:ind w:hanging="1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A72850">
        <w:rPr>
          <w:rFonts w:ascii="Verdana" w:hAnsi="Verdana" w:cs="Arial"/>
          <w:i/>
          <w:sz w:val="18"/>
          <w:szCs w:val="18"/>
        </w:rPr>
        <w:t xml:space="preserve">(wskazać </w:t>
      </w:r>
      <w:bookmarkEnd w:id="5"/>
      <w:r w:rsidRPr="00A72850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A72850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6" w:name="_Hlk99014455"/>
      <w:r w:rsidRPr="00A72850">
        <w:rPr>
          <w:rFonts w:ascii="Verdana" w:hAnsi="Verdana" w:cs="Arial"/>
          <w:sz w:val="18"/>
          <w:szCs w:val="18"/>
        </w:rPr>
        <w:t>………………………………………………………………………...…………………………………….…</w:t>
      </w:r>
      <w:r w:rsidRPr="00A72850">
        <w:rPr>
          <w:rFonts w:ascii="Verdana" w:hAnsi="Verdana" w:cs="Arial"/>
          <w:i/>
          <w:sz w:val="18"/>
          <w:szCs w:val="18"/>
        </w:rPr>
        <w:t xml:space="preserve"> </w:t>
      </w:r>
      <w:bookmarkEnd w:id="6"/>
      <w:r w:rsidRPr="00A72850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72850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A72850">
        <w:rPr>
          <w:rFonts w:ascii="Verdana" w:hAnsi="Verdana" w:cs="Arial"/>
          <w:i/>
          <w:sz w:val="18"/>
          <w:szCs w:val="18"/>
        </w:rPr>
        <w:t>)</w:t>
      </w:r>
      <w:r w:rsidRPr="00A72850">
        <w:rPr>
          <w:rFonts w:ascii="Verdana" w:hAnsi="Verdana" w:cs="Arial"/>
          <w:sz w:val="18"/>
          <w:szCs w:val="18"/>
        </w:rPr>
        <w:t>,</w:t>
      </w:r>
      <w:r w:rsidRPr="00A72850">
        <w:rPr>
          <w:rFonts w:ascii="Verdana" w:hAnsi="Verdana" w:cs="Arial"/>
          <w:sz w:val="18"/>
          <w:szCs w:val="18"/>
        </w:rPr>
        <w:br/>
        <w:t xml:space="preserve">w następującym zakresie: …………………………………………………………………………… </w:t>
      </w:r>
      <w:r w:rsidRPr="00A72850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A72850">
        <w:rPr>
          <w:rFonts w:ascii="Verdana" w:hAnsi="Verdana" w:cs="Arial"/>
          <w:iCs/>
          <w:sz w:val="18"/>
          <w:szCs w:val="18"/>
        </w:rPr>
        <w:t>,</w:t>
      </w:r>
      <w:r w:rsidRPr="00A72850">
        <w:rPr>
          <w:rFonts w:ascii="Verdana" w:hAnsi="Verdana" w:cs="Arial"/>
          <w:i/>
          <w:sz w:val="18"/>
          <w:szCs w:val="18"/>
        </w:rPr>
        <w:br/>
      </w:r>
      <w:r w:rsidRPr="00A72850">
        <w:rPr>
          <w:rFonts w:ascii="Verdana" w:hAnsi="Verdana" w:cs="Arial"/>
          <w:sz w:val="18"/>
          <w:szCs w:val="18"/>
        </w:rPr>
        <w:t xml:space="preserve">co odpowiada ponad 10% wartości przedmiotowego zamówienia. </w:t>
      </w:r>
    </w:p>
    <w:p w:rsidR="001531DD" w:rsidRPr="00A72850" w:rsidRDefault="001531DD" w:rsidP="001531DD">
      <w:pPr>
        <w:shd w:val="clear" w:color="auto" w:fill="BFBFBF" w:themeFill="background1" w:themeFillShade="BF"/>
        <w:rPr>
          <w:rFonts w:ascii="Verdana" w:hAnsi="Verdana" w:cs="Arial"/>
          <w:b/>
          <w:sz w:val="18"/>
          <w:szCs w:val="18"/>
        </w:rPr>
      </w:pPr>
      <w:r w:rsidRPr="00A72850">
        <w:rPr>
          <w:rFonts w:ascii="Verdana" w:hAnsi="Verdana" w:cs="Arial"/>
          <w:b/>
          <w:sz w:val="18"/>
          <w:szCs w:val="18"/>
        </w:rPr>
        <w:t>OŚWIADCZENIE DOTYCZĄCE PODWYKONAWCY, NA KTÓREGO PRZYPADA PONAD 10% WARTOŚCI ZAMÓWIENIA:</w:t>
      </w:r>
    </w:p>
    <w:p w:rsidR="001531DD" w:rsidRPr="00C80CC6" w:rsidRDefault="001531DD" w:rsidP="001531DD">
      <w:pPr>
        <w:rPr>
          <w:rFonts w:ascii="Verdana" w:hAnsi="Verdana" w:cs="Arial"/>
          <w:sz w:val="16"/>
          <w:szCs w:val="16"/>
        </w:rPr>
      </w:pPr>
      <w:r w:rsidRPr="00A72850">
        <w:rPr>
          <w:rFonts w:ascii="Verdana" w:hAnsi="Verdana" w:cs="Arial"/>
          <w:color w:val="0070C0"/>
          <w:sz w:val="18"/>
          <w:szCs w:val="18"/>
        </w:rPr>
        <w:t>[</w:t>
      </w:r>
      <w:r w:rsidRPr="00C80CC6">
        <w:rPr>
          <w:rFonts w:ascii="Verdana" w:hAnsi="Verdana" w:cs="Arial"/>
          <w:color w:val="0070C0"/>
          <w:sz w:val="16"/>
          <w:szCs w:val="16"/>
        </w:rPr>
        <w:t>UWAGA</w:t>
      </w:r>
      <w:r w:rsidRPr="00C80CC6">
        <w:rPr>
          <w:rFonts w:ascii="Verdana" w:hAnsi="Verdan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80CC6">
        <w:rPr>
          <w:rFonts w:ascii="Verdana" w:hAnsi="Verdana" w:cs="Arial"/>
          <w:color w:val="0070C0"/>
          <w:sz w:val="16"/>
          <w:szCs w:val="16"/>
        </w:rPr>
        <w:t>]</w:t>
      </w:r>
    </w:p>
    <w:p w:rsidR="001531DD" w:rsidRPr="00A72850" w:rsidRDefault="001531DD" w:rsidP="001531DD">
      <w:pPr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72850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72850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A72850">
        <w:rPr>
          <w:rFonts w:ascii="Verdana" w:hAnsi="Verdana" w:cs="Arial"/>
          <w:i/>
          <w:sz w:val="18"/>
          <w:szCs w:val="18"/>
        </w:rPr>
        <w:t>)</w:t>
      </w:r>
      <w:r w:rsidRPr="00A72850">
        <w:rPr>
          <w:rFonts w:ascii="Verdana" w:hAnsi="Verdana" w:cs="Arial"/>
          <w:sz w:val="18"/>
          <w:szCs w:val="18"/>
        </w:rPr>
        <w:t>,</w:t>
      </w:r>
      <w:r w:rsidRPr="00A72850">
        <w:rPr>
          <w:rFonts w:ascii="Verdana" w:hAnsi="Verdana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1531DD" w:rsidRPr="00A72850" w:rsidRDefault="001531DD" w:rsidP="001531DD">
      <w:pPr>
        <w:shd w:val="clear" w:color="auto" w:fill="BFBFBF" w:themeFill="background1" w:themeFillShade="BF"/>
        <w:rPr>
          <w:rFonts w:ascii="Verdana" w:hAnsi="Verdana" w:cs="Arial"/>
          <w:b/>
          <w:sz w:val="18"/>
          <w:szCs w:val="18"/>
        </w:rPr>
      </w:pPr>
      <w:r w:rsidRPr="00A72850">
        <w:rPr>
          <w:rFonts w:ascii="Verdana" w:hAnsi="Verdana" w:cs="Arial"/>
          <w:b/>
          <w:sz w:val="18"/>
          <w:szCs w:val="18"/>
        </w:rPr>
        <w:t>OŚWIADCZENIE DOTYCZĄCE DOSTAWCY, NA KTÓREGO PRZYPADA PONAD 10% WARTOŚCI ZAMÓWIENIA:</w:t>
      </w:r>
    </w:p>
    <w:p w:rsidR="001531DD" w:rsidRPr="00C80CC6" w:rsidRDefault="001531DD" w:rsidP="001531DD">
      <w:pPr>
        <w:rPr>
          <w:rFonts w:ascii="Verdana" w:hAnsi="Verdana" w:cs="Arial"/>
          <w:sz w:val="16"/>
          <w:szCs w:val="16"/>
        </w:rPr>
      </w:pPr>
      <w:r w:rsidRPr="00C80CC6">
        <w:rPr>
          <w:rFonts w:ascii="Verdana" w:hAnsi="Verdana" w:cs="Arial"/>
          <w:color w:val="0070C0"/>
          <w:sz w:val="16"/>
          <w:szCs w:val="16"/>
        </w:rPr>
        <w:t>[UWAGA</w:t>
      </w:r>
      <w:r w:rsidRPr="00C80CC6">
        <w:rPr>
          <w:rFonts w:ascii="Verdana" w:hAnsi="Verdan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0CC6">
        <w:rPr>
          <w:rFonts w:ascii="Verdana" w:hAnsi="Verdana" w:cs="Arial"/>
          <w:color w:val="0070C0"/>
          <w:sz w:val="16"/>
          <w:szCs w:val="16"/>
        </w:rPr>
        <w:t>]</w:t>
      </w:r>
    </w:p>
    <w:p w:rsidR="001531DD" w:rsidRDefault="001531DD" w:rsidP="001531DD">
      <w:pPr>
        <w:ind w:left="284" w:firstLine="0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……………………………………………………………………..</w:t>
      </w:r>
    </w:p>
    <w:p w:rsidR="001531DD" w:rsidRPr="00C80CC6" w:rsidRDefault="001531DD" w:rsidP="001531DD">
      <w:pPr>
        <w:ind w:left="284" w:firstLine="0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……………………………………………………………………………………………….………..….…… </w:t>
      </w:r>
      <w:r w:rsidRPr="00A72850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72850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A72850">
        <w:rPr>
          <w:rFonts w:ascii="Verdana" w:hAnsi="Verdana" w:cs="Arial"/>
          <w:i/>
          <w:sz w:val="18"/>
          <w:szCs w:val="18"/>
        </w:rPr>
        <w:t>)</w:t>
      </w:r>
      <w:r w:rsidRPr="00A72850">
        <w:rPr>
          <w:rFonts w:ascii="Verdana" w:hAnsi="Verdana" w:cs="Arial"/>
          <w:sz w:val="18"/>
          <w:szCs w:val="18"/>
        </w:rPr>
        <w:t>,</w:t>
      </w:r>
      <w:r w:rsidRPr="00A72850">
        <w:rPr>
          <w:rFonts w:ascii="Verdana" w:hAnsi="Verdana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1531DD" w:rsidRPr="00A72850" w:rsidRDefault="001531DD" w:rsidP="001531DD">
      <w:pPr>
        <w:shd w:val="clear" w:color="auto" w:fill="BFBFBF" w:themeFill="background1" w:themeFillShade="BF"/>
        <w:rPr>
          <w:rFonts w:ascii="Verdana" w:hAnsi="Verdana" w:cs="Arial"/>
          <w:b/>
          <w:sz w:val="18"/>
          <w:szCs w:val="18"/>
        </w:rPr>
      </w:pPr>
      <w:r w:rsidRPr="00A72850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531DD" w:rsidRPr="00A72850" w:rsidRDefault="001531DD" w:rsidP="001531DD">
      <w:pPr>
        <w:ind w:left="284" w:firstLine="0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A72850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531DD" w:rsidRPr="00A72850" w:rsidRDefault="001531DD" w:rsidP="001531DD">
      <w:pPr>
        <w:rPr>
          <w:rFonts w:ascii="Verdana" w:hAnsi="Verdana" w:cs="Arial"/>
          <w:sz w:val="18"/>
          <w:szCs w:val="18"/>
        </w:rPr>
      </w:pPr>
    </w:p>
    <w:p w:rsidR="001531DD" w:rsidRPr="00A72850" w:rsidRDefault="001531DD" w:rsidP="001531DD">
      <w:pPr>
        <w:shd w:val="clear" w:color="auto" w:fill="BFBFBF" w:themeFill="background1" w:themeFillShade="BF"/>
        <w:rPr>
          <w:rFonts w:ascii="Verdana" w:hAnsi="Verdana" w:cs="Arial"/>
          <w:b/>
          <w:sz w:val="18"/>
          <w:szCs w:val="18"/>
        </w:rPr>
      </w:pPr>
      <w:r w:rsidRPr="00A72850">
        <w:rPr>
          <w:rFonts w:ascii="Verdana" w:hAnsi="Verdana" w:cs="Arial"/>
          <w:b/>
          <w:sz w:val="18"/>
          <w:szCs w:val="18"/>
        </w:rPr>
        <w:t>INFORMACJA DOTYCZĄCA DOSTĘPU DO PODMIOTOWYCH ŚRODKÓW DOWODOWYCH:</w:t>
      </w:r>
    </w:p>
    <w:p w:rsidR="001531DD" w:rsidRPr="00A72850" w:rsidRDefault="001531DD" w:rsidP="001531DD">
      <w:pPr>
        <w:tabs>
          <w:tab w:val="left" w:pos="284"/>
        </w:tabs>
        <w:ind w:left="284" w:firstLine="0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A72850">
        <w:rPr>
          <w:rFonts w:ascii="Verdana" w:hAnsi="Verdana"/>
          <w:sz w:val="18"/>
          <w:szCs w:val="18"/>
        </w:rPr>
        <w:t xml:space="preserve"> </w:t>
      </w:r>
      <w:r w:rsidRPr="00A72850">
        <w:rPr>
          <w:rFonts w:ascii="Verdana" w:hAnsi="Verdana" w:cs="Arial"/>
          <w:sz w:val="18"/>
          <w:szCs w:val="18"/>
        </w:rPr>
        <w:t>dane umożliwiające dostęp do tych środków:</w:t>
      </w:r>
      <w:r w:rsidRPr="00A72850">
        <w:rPr>
          <w:rFonts w:ascii="Verdana" w:hAnsi="Verdana" w:cs="Arial"/>
          <w:sz w:val="18"/>
          <w:szCs w:val="18"/>
        </w:rPr>
        <w:br/>
        <w:t>1) 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</w:t>
      </w:r>
    </w:p>
    <w:p w:rsidR="001531DD" w:rsidRPr="00C80CC6" w:rsidRDefault="001531DD" w:rsidP="001531DD">
      <w:pPr>
        <w:rPr>
          <w:rFonts w:ascii="Verdana" w:hAnsi="Verdana" w:cs="Arial"/>
          <w:sz w:val="16"/>
          <w:szCs w:val="16"/>
        </w:rPr>
      </w:pPr>
      <w:r w:rsidRPr="00C80CC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531DD" w:rsidRPr="00A72850" w:rsidRDefault="001531DD" w:rsidP="001531DD">
      <w:pPr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>2) 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</w:t>
      </w:r>
    </w:p>
    <w:p w:rsidR="001531DD" w:rsidRPr="00335267" w:rsidRDefault="001531DD" w:rsidP="001531DD">
      <w:pPr>
        <w:rPr>
          <w:rFonts w:ascii="Verdana" w:hAnsi="Verdana" w:cs="Arial"/>
          <w:i/>
          <w:sz w:val="16"/>
          <w:szCs w:val="16"/>
        </w:rPr>
      </w:pPr>
      <w:r w:rsidRPr="00C80CC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531DD" w:rsidRDefault="001531DD" w:rsidP="001531DD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i/>
          <w:sz w:val="18"/>
          <w:szCs w:val="18"/>
        </w:rPr>
        <w:tab/>
      </w:r>
      <w:bookmarkStart w:id="7" w:name="_Hlk102639179"/>
      <w:r w:rsidRPr="00A72850">
        <w:rPr>
          <w:rFonts w:ascii="Verdana" w:hAnsi="Verdana" w:cs="Arial"/>
          <w:i/>
          <w:sz w:val="18"/>
          <w:szCs w:val="18"/>
        </w:rPr>
        <w:t xml:space="preserve"> </w:t>
      </w:r>
      <w:bookmarkEnd w:id="7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531DD" w:rsidRPr="001A3173" w:rsidTr="0003331F">
        <w:trPr>
          <w:trHeight w:val="844"/>
        </w:trPr>
        <w:tc>
          <w:tcPr>
            <w:tcW w:w="2622" w:type="dxa"/>
          </w:tcPr>
          <w:p w:rsidR="001531DD" w:rsidRPr="007E483A" w:rsidRDefault="001531DD" w:rsidP="0003331F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1531DD" w:rsidRPr="007E483A" w:rsidRDefault="001531DD" w:rsidP="0003331F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531DD" w:rsidRPr="001A3173" w:rsidRDefault="001531DD" w:rsidP="0003331F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1A3173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wykonawcy)</w:t>
            </w:r>
          </w:p>
          <w:p w:rsidR="001531DD" w:rsidRPr="001A3173" w:rsidRDefault="001531DD" w:rsidP="0003331F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1531DD" w:rsidRPr="001A3173" w:rsidRDefault="001531DD" w:rsidP="0003331F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531DD" w:rsidRPr="004A2AD7" w:rsidRDefault="001531DD" w:rsidP="001531DD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16"/>
          <w:szCs w:val="16"/>
        </w:rPr>
      </w:pPr>
      <w:r w:rsidRPr="001A3173">
        <w:rPr>
          <w:rFonts w:ascii="Verdana" w:hAnsi="Verdana"/>
          <w:b/>
          <w:bCs/>
          <w:sz w:val="16"/>
          <w:szCs w:val="16"/>
        </w:rPr>
        <w:t>Uwaga: dokument należy podpisać kwalifikowanym podpisem elektronicznym.</w:t>
      </w:r>
    </w:p>
    <w:p w:rsidR="001531DD" w:rsidRPr="001A3173" w:rsidRDefault="001531DD" w:rsidP="001531DD">
      <w:pPr>
        <w:spacing w:after="160" w:line="259" w:lineRule="auto"/>
        <w:ind w:left="0" w:firstLine="0"/>
        <w:jc w:val="right"/>
        <w:rPr>
          <w:rFonts w:ascii="Verdana" w:eastAsia="Calibri" w:hAnsi="Verdana" w:cs="Arial"/>
          <w:b/>
          <w:bCs/>
          <w:sz w:val="18"/>
          <w:szCs w:val="18"/>
          <w:lang w:eastAsia="en-US"/>
        </w:rPr>
      </w:pPr>
      <w:r w:rsidRPr="001A3173">
        <w:rPr>
          <w:rFonts w:ascii="Verdana" w:eastAsia="Calibri" w:hAnsi="Verdana" w:cs="Arial"/>
          <w:b/>
          <w:bCs/>
          <w:sz w:val="18"/>
          <w:szCs w:val="18"/>
          <w:lang w:eastAsia="en-US"/>
        </w:rPr>
        <w:lastRenderedPageBreak/>
        <w:t>Załącznik nr 2.4.</w:t>
      </w:r>
    </w:p>
    <w:p w:rsidR="001531DD" w:rsidRPr="001A3173" w:rsidRDefault="001531DD" w:rsidP="001531DD">
      <w:pPr>
        <w:spacing w:after="0"/>
        <w:ind w:left="0" w:firstLine="0"/>
        <w:jc w:val="center"/>
        <w:rPr>
          <w:rFonts w:ascii="Verdana" w:eastAsia="Calibri" w:hAnsi="Verdana" w:cs="Arial"/>
          <w:b/>
          <w:bCs/>
          <w:sz w:val="18"/>
          <w:szCs w:val="18"/>
          <w:lang w:eastAsia="en-US"/>
        </w:rPr>
      </w:pPr>
      <w:r w:rsidRPr="001A3173">
        <w:rPr>
          <w:rFonts w:ascii="Verdana" w:eastAsia="Calibri" w:hAnsi="Verdana" w:cs="Arial"/>
          <w:b/>
          <w:bCs/>
          <w:sz w:val="18"/>
          <w:szCs w:val="18"/>
          <w:lang w:eastAsia="en-US"/>
        </w:rPr>
        <w:t>OŚWIADCZENIE PODMIOTU UDOSTEPNIAJĄCEGO ZASOBY*</w:t>
      </w:r>
    </w:p>
    <w:p w:rsidR="001531DD" w:rsidRPr="00A72850" w:rsidRDefault="001531DD" w:rsidP="001531DD">
      <w:pPr>
        <w:spacing w:after="0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1A3173">
        <w:rPr>
          <w:rFonts w:ascii="Verdana" w:hAnsi="Verdana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1A3173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  <w:r>
        <w:rPr>
          <w:rFonts w:ascii="Verdana" w:hAnsi="Verdana" w:cs="Arial"/>
          <w:b/>
          <w:caps/>
          <w:sz w:val="18"/>
          <w:szCs w:val="18"/>
          <w:u w:val="single"/>
        </w:rPr>
        <w:t xml:space="preserve">  </w:t>
      </w:r>
    </w:p>
    <w:p w:rsidR="001531DD" w:rsidRDefault="001531DD" w:rsidP="001531D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A72850">
        <w:rPr>
          <w:rFonts w:ascii="Verdana" w:hAnsi="Verdana" w:cs="Arial"/>
          <w:b/>
          <w:sz w:val="18"/>
          <w:szCs w:val="18"/>
        </w:rPr>
        <w:t xml:space="preserve">składane na podstawie art. 125 ust. 5 ustawy </w:t>
      </w:r>
      <w:proofErr w:type="spellStart"/>
      <w:r w:rsidRPr="00A72850">
        <w:rPr>
          <w:rFonts w:ascii="Verdana" w:hAnsi="Verdana" w:cs="Arial"/>
          <w:b/>
          <w:sz w:val="18"/>
          <w:szCs w:val="18"/>
        </w:rPr>
        <w:t>Pzp</w:t>
      </w:r>
      <w:proofErr w:type="spellEnd"/>
    </w:p>
    <w:p w:rsidR="001531DD" w:rsidRPr="00A72850" w:rsidRDefault="001531DD" w:rsidP="001531DD">
      <w:pPr>
        <w:spacing w:after="0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1531DD" w:rsidRPr="00A72850" w:rsidRDefault="001531DD" w:rsidP="001531DD">
      <w:pPr>
        <w:spacing w:after="0"/>
        <w:ind w:left="0" w:firstLine="0"/>
        <w:rPr>
          <w:rFonts w:ascii="Verdana" w:hAnsi="Verdana"/>
          <w:b/>
          <w:sz w:val="18"/>
          <w:szCs w:val="18"/>
        </w:rPr>
      </w:pPr>
      <w:r w:rsidRPr="00A72850">
        <w:rPr>
          <w:rFonts w:ascii="Verdana" w:hAnsi="Verdana"/>
          <w:b/>
          <w:sz w:val="18"/>
          <w:szCs w:val="18"/>
        </w:rPr>
        <w:t xml:space="preserve">dotyczy: </w:t>
      </w:r>
      <w:r w:rsidRPr="00A72850">
        <w:rPr>
          <w:rFonts w:ascii="Verdana" w:hAnsi="Verdana" w:cs="Tahoma"/>
          <w:b/>
          <w:bCs/>
          <w:sz w:val="18"/>
          <w:szCs w:val="18"/>
        </w:rPr>
        <w:t xml:space="preserve">zamówienia publicznego prowadzonego w trybie </w:t>
      </w:r>
      <w:r w:rsidRPr="00A72850">
        <w:rPr>
          <w:rFonts w:ascii="Verdana" w:hAnsi="Verdana" w:cs="Tahoma"/>
          <w:b/>
          <w:sz w:val="18"/>
          <w:szCs w:val="18"/>
        </w:rPr>
        <w:t xml:space="preserve">przetargu nieograniczonego na zadanie pn. </w:t>
      </w:r>
      <w:r w:rsidRPr="00A72850">
        <w:rPr>
          <w:rFonts w:ascii="Verdana" w:hAnsi="Verdana"/>
          <w:b/>
          <w:sz w:val="18"/>
          <w:szCs w:val="18"/>
        </w:rPr>
        <w:t>„</w:t>
      </w:r>
      <w:r w:rsidRPr="00A72850">
        <w:rPr>
          <w:rFonts w:ascii="Verdana" w:hAnsi="Verdana"/>
          <w:b/>
          <w:snapToGrid w:val="0"/>
          <w:sz w:val="18"/>
          <w:szCs w:val="18"/>
        </w:rPr>
        <w:t>Świadczenie usług sprzątania w obiektach</w:t>
      </w:r>
      <w:r>
        <w:rPr>
          <w:rFonts w:ascii="Verdana" w:hAnsi="Verdana"/>
          <w:b/>
          <w:snapToGrid w:val="0"/>
          <w:sz w:val="18"/>
          <w:szCs w:val="18"/>
        </w:rPr>
        <w:t xml:space="preserve"> i </w:t>
      </w:r>
      <w:r w:rsidRPr="00A72850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A72850">
        <w:rPr>
          <w:rFonts w:ascii="Verdana" w:hAnsi="Verdana"/>
          <w:b/>
          <w:sz w:val="18"/>
          <w:szCs w:val="18"/>
        </w:rPr>
        <w:t>.</w:t>
      </w:r>
    </w:p>
    <w:p w:rsidR="001531DD" w:rsidRPr="00B60DEE" w:rsidRDefault="001531DD" w:rsidP="001531DD">
      <w:pPr>
        <w:ind w:left="0" w:firstLine="0"/>
        <w:rPr>
          <w:rFonts w:ascii="Verdana" w:hAnsi="Verdana" w:cs="Courier New"/>
          <w:b/>
          <w:sz w:val="18"/>
          <w:szCs w:val="18"/>
        </w:rPr>
      </w:pPr>
      <w:r w:rsidRPr="00B60DEE">
        <w:rPr>
          <w:rFonts w:ascii="Verdana" w:hAnsi="Verdana" w:cs="Tahoma"/>
          <w:b/>
          <w:bCs/>
          <w:sz w:val="18"/>
          <w:szCs w:val="18"/>
        </w:rPr>
        <w:t>CPV -</w:t>
      </w:r>
      <w:r w:rsidRPr="00B60DEE">
        <w:rPr>
          <w:rFonts w:ascii="Verdana" w:hAnsi="Verdana" w:cs="Courier New"/>
          <w:b/>
          <w:sz w:val="18"/>
          <w:szCs w:val="18"/>
        </w:rPr>
        <w:t>90910000-9</w:t>
      </w:r>
    </w:p>
    <w:p w:rsidR="001531DD" w:rsidRDefault="001531DD" w:rsidP="001531D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Podmiot udostępniający zasoby: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1531DD" w:rsidRDefault="001531DD" w:rsidP="001531DD">
      <w:p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1531DD" w:rsidRDefault="001531DD" w:rsidP="001531DD">
      <w:pPr>
        <w:ind w:right="13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531DD" w:rsidRDefault="001531DD" w:rsidP="001531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31DD" w:rsidRDefault="001531DD" w:rsidP="001531DD">
      <w:pPr>
        <w:tabs>
          <w:tab w:val="left" w:pos="9070"/>
        </w:tabs>
        <w:spacing w:after="0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31DD" w:rsidRDefault="001531DD" w:rsidP="001531D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1531DD" w:rsidRPr="001A3173" w:rsidRDefault="001531DD" w:rsidP="008968A5">
      <w:pPr>
        <w:pStyle w:val="Akapitzlist"/>
        <w:numPr>
          <w:ilvl w:val="0"/>
          <w:numId w:val="11"/>
        </w:numPr>
        <w:ind w:left="714" w:hanging="357"/>
        <w:rPr>
          <w:rFonts w:ascii="Verdana" w:hAnsi="Verdana" w:cs="Arial"/>
          <w:b/>
          <w:bCs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r w:rsidRPr="001A3173">
        <w:rPr>
          <w:rFonts w:ascii="Verdana" w:hAnsi="Verdana" w:cs="Arial"/>
          <w:sz w:val="18"/>
          <w:szCs w:val="18"/>
        </w:rPr>
        <w:t>str. 1), dalej: rozporządzenie 2022/576.</w:t>
      </w:r>
      <w:r w:rsidRPr="001A3173">
        <w:rPr>
          <w:rStyle w:val="Odwoanieprzypisudolnego"/>
          <w:rFonts w:ascii="Verdana" w:hAnsi="Verdana" w:cs="Arial"/>
          <w:sz w:val="18"/>
          <w:szCs w:val="18"/>
        </w:rPr>
        <w:footnoteReference w:id="3"/>
      </w:r>
    </w:p>
    <w:p w:rsidR="001531DD" w:rsidRPr="001A3173" w:rsidRDefault="001531DD" w:rsidP="008968A5">
      <w:pPr>
        <w:pStyle w:val="NormalnyWeb"/>
        <w:numPr>
          <w:ilvl w:val="0"/>
          <w:numId w:val="11"/>
        </w:numPr>
        <w:spacing w:before="0" w:beforeAutospacing="0" w:after="80" w:afterAutospacing="0"/>
        <w:ind w:left="714" w:hanging="357"/>
        <w:rPr>
          <w:rFonts w:ascii="Verdana" w:hAnsi="Verdana" w:cs="Arial"/>
          <w:b/>
          <w:bCs/>
          <w:sz w:val="18"/>
          <w:szCs w:val="18"/>
        </w:rPr>
      </w:pPr>
      <w:r w:rsidRPr="001A3173">
        <w:rPr>
          <w:rFonts w:ascii="Verdana" w:hAnsi="Verdana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1A3173">
        <w:rPr>
          <w:rFonts w:ascii="Verdana" w:hAnsi="Verdana" w:cs="Arial"/>
          <w:color w:val="222222"/>
          <w:sz w:val="18"/>
          <w:szCs w:val="18"/>
        </w:rPr>
        <w:t>7 ust. 1 ustawy z dnia 13 kwietnia 2022 r.</w:t>
      </w:r>
      <w:r w:rsidRPr="001A3173">
        <w:rPr>
          <w:rFonts w:ascii="Verdana" w:hAnsi="Verdana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1A3173">
        <w:rPr>
          <w:rFonts w:ascii="Verdana" w:hAnsi="Verdana" w:cs="Arial"/>
          <w:color w:val="222222"/>
          <w:sz w:val="18"/>
          <w:szCs w:val="18"/>
        </w:rPr>
        <w:t>(Dz. U. poz. 835)</w:t>
      </w:r>
      <w:r w:rsidRPr="001A3173">
        <w:rPr>
          <w:rFonts w:ascii="Verdana" w:hAnsi="Verdana" w:cs="Arial"/>
          <w:i/>
          <w:iCs/>
          <w:color w:val="222222"/>
          <w:sz w:val="18"/>
          <w:szCs w:val="18"/>
        </w:rPr>
        <w:t>.</w:t>
      </w:r>
      <w:r w:rsidRPr="001A3173">
        <w:rPr>
          <w:rStyle w:val="Odwoanieprzypisudolnego"/>
          <w:rFonts w:ascii="Verdana" w:hAnsi="Verdana" w:cs="Arial"/>
          <w:color w:val="222222"/>
          <w:sz w:val="18"/>
          <w:szCs w:val="18"/>
        </w:rPr>
        <w:footnoteReference w:id="4"/>
      </w:r>
    </w:p>
    <w:p w:rsidR="001531DD" w:rsidRDefault="001531DD" w:rsidP="001531D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1531DD" w:rsidRDefault="001531DD" w:rsidP="001531D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531DD" w:rsidRDefault="001531DD" w:rsidP="001531D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531DD" w:rsidRDefault="001531DD" w:rsidP="001531D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31DD" w:rsidRPr="00A72850" w:rsidRDefault="001531DD" w:rsidP="001531DD">
      <w:pPr>
        <w:shd w:val="clear" w:color="auto" w:fill="BFBFBF" w:themeFill="background1" w:themeFillShade="BF"/>
        <w:spacing w:after="120" w:line="360" w:lineRule="auto"/>
        <w:rPr>
          <w:rFonts w:ascii="Verdana" w:hAnsi="Verdana" w:cs="Arial"/>
          <w:b/>
          <w:sz w:val="18"/>
          <w:szCs w:val="18"/>
        </w:rPr>
      </w:pPr>
      <w:r w:rsidRPr="00A72850">
        <w:rPr>
          <w:rFonts w:ascii="Verdana" w:hAnsi="Verdana" w:cs="Arial"/>
          <w:b/>
          <w:sz w:val="18"/>
          <w:szCs w:val="18"/>
        </w:rPr>
        <w:t>INFORMACJA DOTYCZĄCA DOSTĘPU DO PODMIOTOWYCH ŚRODKÓW DOWODOWYCH:</w:t>
      </w:r>
    </w:p>
    <w:p w:rsidR="001531DD" w:rsidRPr="00A72850" w:rsidRDefault="001531DD" w:rsidP="001531DD">
      <w:pPr>
        <w:spacing w:after="0"/>
        <w:ind w:left="284" w:firstLine="0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A72850">
        <w:rPr>
          <w:rFonts w:ascii="Verdana" w:hAnsi="Verdana"/>
          <w:sz w:val="18"/>
          <w:szCs w:val="18"/>
        </w:rPr>
        <w:t xml:space="preserve"> </w:t>
      </w:r>
      <w:r w:rsidRPr="00A72850">
        <w:rPr>
          <w:rFonts w:ascii="Verdana" w:hAnsi="Verdana" w:cs="Arial"/>
          <w:sz w:val="18"/>
          <w:szCs w:val="18"/>
        </w:rPr>
        <w:t>dane umożliwiające dostęp do tych środków:</w:t>
      </w:r>
    </w:p>
    <w:p w:rsidR="001531DD" w:rsidRPr="00A72850" w:rsidRDefault="001531DD" w:rsidP="001531DD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>)</w:t>
      </w:r>
      <w:r w:rsidRPr="00A72850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</w:t>
      </w:r>
    </w:p>
    <w:p w:rsidR="001531DD" w:rsidRPr="00C80CC6" w:rsidRDefault="001531DD" w:rsidP="001531DD">
      <w:pPr>
        <w:spacing w:after="0" w:line="360" w:lineRule="auto"/>
        <w:ind w:left="284" w:firstLine="0"/>
        <w:rPr>
          <w:rFonts w:ascii="Verdana" w:hAnsi="Verdana" w:cs="Arial"/>
          <w:sz w:val="16"/>
          <w:szCs w:val="16"/>
        </w:rPr>
      </w:pPr>
      <w:r w:rsidRPr="00A72850">
        <w:rPr>
          <w:rFonts w:ascii="Verdana" w:hAnsi="Verdana" w:cs="Arial"/>
          <w:i/>
          <w:sz w:val="18"/>
          <w:szCs w:val="18"/>
        </w:rPr>
        <w:t>(</w:t>
      </w:r>
      <w:r w:rsidRPr="00C80CC6">
        <w:rPr>
          <w:rFonts w:ascii="Verdana" w:hAnsi="Verdana" w:cs="Arial"/>
          <w:i/>
          <w:sz w:val="16"/>
          <w:szCs w:val="16"/>
        </w:rPr>
        <w:t>wskazać podmiotowy środek dowodowy, adres internetowy, wydający urząd lub organ, dokładne dane referencyjne dokumentacji)</w:t>
      </w:r>
    </w:p>
    <w:p w:rsidR="001531DD" w:rsidRDefault="001531DD" w:rsidP="001531DD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>2)..............................................................................................................................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1531DD" w:rsidRPr="00A72850" w:rsidRDefault="001531DD" w:rsidP="001531DD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1531DD" w:rsidRPr="00A72850" w:rsidRDefault="001531DD" w:rsidP="001531DD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1531DD" w:rsidRPr="00A72850" w:rsidRDefault="001531DD" w:rsidP="001531DD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1531DD" w:rsidRPr="00335267" w:rsidRDefault="001531DD" w:rsidP="001531DD">
      <w:pPr>
        <w:spacing w:line="360" w:lineRule="auto"/>
        <w:rPr>
          <w:rFonts w:ascii="Verdana" w:hAnsi="Verdana" w:cs="Arial"/>
          <w:sz w:val="18"/>
          <w:szCs w:val="18"/>
        </w:rPr>
      </w:pP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sz w:val="18"/>
          <w:szCs w:val="18"/>
        </w:rPr>
        <w:tab/>
      </w:r>
      <w:r w:rsidRPr="00A72850">
        <w:rPr>
          <w:rFonts w:ascii="Verdana" w:hAnsi="Verdana" w:cs="Arial"/>
          <w:i/>
          <w:sz w:val="18"/>
          <w:szCs w:val="18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531DD" w:rsidRPr="001A3173" w:rsidTr="0003331F">
        <w:tc>
          <w:tcPr>
            <w:tcW w:w="2622" w:type="dxa"/>
          </w:tcPr>
          <w:p w:rsidR="001531DD" w:rsidRPr="007E483A" w:rsidRDefault="001531DD" w:rsidP="0003331F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1531DD" w:rsidRPr="007E483A" w:rsidRDefault="001531DD" w:rsidP="0003331F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531DD" w:rsidRPr="001A3173" w:rsidRDefault="001531DD" w:rsidP="0003331F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1A3173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podmiotu udostępniającego zasoby)</w:t>
            </w:r>
          </w:p>
          <w:p w:rsidR="001531DD" w:rsidRPr="001A3173" w:rsidRDefault="001531DD" w:rsidP="0003331F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1531DD" w:rsidRPr="001A3173" w:rsidRDefault="001531DD" w:rsidP="0003331F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531DD" w:rsidRPr="001A3173" w:rsidRDefault="001531DD" w:rsidP="001531DD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Pr="004A2AD7" w:rsidRDefault="001531DD" w:rsidP="001531DD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16"/>
          <w:szCs w:val="16"/>
        </w:rPr>
      </w:pPr>
      <w:r w:rsidRPr="001A3173">
        <w:rPr>
          <w:rFonts w:ascii="Verdana" w:hAnsi="Verdana"/>
          <w:b/>
          <w:bCs/>
          <w:sz w:val="16"/>
          <w:szCs w:val="16"/>
        </w:rPr>
        <w:t>Uwaga: dokument należy podpisać kwalifikowanym podpisem elektronicznym.</w:t>
      </w: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Pr="003A3EAB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 xml:space="preserve">Załącznik nr 3 </w:t>
      </w:r>
    </w:p>
    <w:p w:rsidR="001531DD" w:rsidRPr="008768FB" w:rsidRDefault="001531DD" w:rsidP="001531DD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:rsidR="001531DD" w:rsidRPr="007522F1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8E18AE">
        <w:rPr>
          <w:rFonts w:ascii="Verdana" w:hAnsi="Verdana"/>
          <w:sz w:val="18"/>
          <w:szCs w:val="18"/>
        </w:rPr>
        <w:t xml:space="preserve">dotyczy: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w trybie </w:t>
      </w:r>
      <w:r>
        <w:rPr>
          <w:rFonts w:ascii="Verdana" w:hAnsi="Verdana" w:cs="Tahoma"/>
          <w:sz w:val="18"/>
          <w:szCs w:val="18"/>
        </w:rPr>
        <w:t xml:space="preserve">przetargu nieograniczonego na zadanie pn. </w:t>
      </w:r>
      <w:r w:rsidRPr="00F317F8">
        <w:rPr>
          <w:rFonts w:ascii="Verdana" w:hAnsi="Verdana"/>
          <w:b/>
          <w:sz w:val="18"/>
          <w:szCs w:val="18"/>
        </w:rPr>
        <w:t>„</w:t>
      </w:r>
      <w:r w:rsidRPr="007522F1">
        <w:rPr>
          <w:rFonts w:ascii="Verdana" w:hAnsi="Verdana"/>
          <w:b/>
          <w:snapToGrid w:val="0"/>
          <w:sz w:val="18"/>
          <w:szCs w:val="18"/>
        </w:rPr>
        <w:t>Świadczen</w:t>
      </w:r>
      <w:r>
        <w:rPr>
          <w:rFonts w:ascii="Verdana" w:hAnsi="Verdana"/>
          <w:b/>
          <w:snapToGrid w:val="0"/>
          <w:sz w:val="18"/>
          <w:szCs w:val="18"/>
        </w:rPr>
        <w:t xml:space="preserve">ie usług sprzątania w obiektach i </w:t>
      </w:r>
      <w:r w:rsidRPr="007522F1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7522F1">
        <w:rPr>
          <w:rFonts w:ascii="Verdana" w:hAnsi="Verdana"/>
          <w:b/>
          <w:sz w:val="18"/>
          <w:szCs w:val="18"/>
        </w:rPr>
        <w:t>.</w:t>
      </w:r>
    </w:p>
    <w:p w:rsidR="001531DD" w:rsidRPr="007522F1" w:rsidRDefault="001531DD" w:rsidP="001531DD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7522F1">
        <w:rPr>
          <w:rFonts w:ascii="Verdana" w:hAnsi="Verdana" w:cs="Tahoma"/>
          <w:b/>
          <w:bCs/>
          <w:sz w:val="18"/>
          <w:szCs w:val="18"/>
        </w:rPr>
        <w:t>CPV -</w:t>
      </w:r>
      <w:r w:rsidRPr="007522F1">
        <w:rPr>
          <w:rFonts w:ascii="Verdana" w:hAnsi="Verdana" w:cs="Courier New"/>
          <w:b/>
          <w:sz w:val="18"/>
          <w:szCs w:val="18"/>
        </w:rPr>
        <w:t>90910000-9</w:t>
      </w:r>
    </w:p>
    <w:p w:rsidR="001531DD" w:rsidRPr="000C5F83" w:rsidRDefault="001531DD" w:rsidP="001531DD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6"/>
        <w:gridCol w:w="851"/>
        <w:gridCol w:w="1843"/>
        <w:gridCol w:w="1760"/>
      </w:tblGrid>
      <w:tr w:rsidR="001531DD" w:rsidRPr="003B69D7" w:rsidTr="0003331F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3B69D7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B69D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b/>
                <w:bCs/>
                <w:sz w:val="14"/>
                <w:szCs w:val="14"/>
              </w:rPr>
              <w:t>Asortyment usług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2605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Ilość miesięcy/ ilości razy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DD" w:rsidRPr="0012605F" w:rsidRDefault="001531DD" w:rsidP="0003331F">
            <w:pPr>
              <w:ind w:left="30" w:hanging="3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605F">
              <w:rPr>
                <w:rFonts w:ascii="Verdana" w:hAnsi="Verdana"/>
                <w:b/>
                <w:sz w:val="14"/>
                <w:szCs w:val="14"/>
              </w:rPr>
              <w:t>Koszt usługi za jeden miesiąc /1 usługę brutto</w:t>
            </w:r>
          </w:p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b/>
                <w:sz w:val="14"/>
                <w:szCs w:val="14"/>
              </w:rPr>
              <w:t>[zł]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b/>
                <w:bCs/>
                <w:sz w:val="14"/>
                <w:szCs w:val="14"/>
              </w:rPr>
              <w:t>Wartość brutto</w:t>
            </w:r>
          </w:p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b/>
                <w:bCs/>
                <w:sz w:val="14"/>
                <w:szCs w:val="14"/>
              </w:rPr>
              <w:t>[zł]</w:t>
            </w:r>
          </w:p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b/>
                <w:bCs/>
                <w:sz w:val="14"/>
                <w:szCs w:val="14"/>
              </w:rPr>
              <w:t>Kol. 3 x kol. 4</w:t>
            </w:r>
          </w:p>
        </w:tc>
      </w:tr>
      <w:tr w:rsidR="001531DD" w:rsidRPr="003B69D7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64AE3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1DD" w:rsidRPr="00E64AE3" w:rsidRDefault="001531DD" w:rsidP="0003331F">
            <w:pPr>
              <w:ind w:left="284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AE3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ind w:left="284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AE3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sz w:val="14"/>
                <w:szCs w:val="14"/>
              </w:rPr>
              <w:t>ul. Strzegomska 6</w:t>
            </w:r>
            <w:r w:rsidRPr="00160E82">
              <w:rPr>
                <w:rFonts w:ascii="Verdana" w:hAnsi="Verdana"/>
                <w:b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Pranie wykładzin dywanowych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piwnic i archiwów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w całym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Pielęgnacja zieleni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1.7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Utrzymanie terenu utwardzonego, odśnieżanie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 xml:space="preserve">ul. </w:t>
            </w:r>
            <w:proofErr w:type="spellStart"/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Braniborska</w:t>
            </w:r>
            <w:proofErr w:type="spellEnd"/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 xml:space="preserve"> 6-8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Sprzątanie budynku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piwnic i archiwów serwerowni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w całym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Pielęgnacja zieleni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2.6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Utrzymanie terenu utwardzonego, odśnieżanie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2.7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 xml:space="preserve">ul. </w:t>
            </w:r>
            <w:proofErr w:type="spellStart"/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Hubska</w:t>
            </w:r>
            <w:proofErr w:type="spellEnd"/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 xml:space="preserve"> 30-32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Sprzątanie budynku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strychu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w całym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3.5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Dodatkowe mycie okien na parterze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3.6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Utrzymanie terenu utwardzonego, odśnieżanie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Nowowiejska 102-104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Sprzątanie budynku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piwnic i archiwów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4.3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4.4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w całym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4.5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Dodatkowe mycie okien na parterze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4.6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4.7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Nowowiejska 27-29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Sprzątanie budynku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piwnic i archiwów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lastRenderedPageBreak/>
              <w:t>5.3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w całym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5.5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Dodatkowe mycie okien na parterze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Średzka 42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6.1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Sprzątanie budynku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6.2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w całym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6.3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Utrzymanie terenu utwardzonego, odśnieżanie (teren + schody)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Oficerska 9a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7.2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7.3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i szklanej elewacji klatki schodowej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7.4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Kniaziewicza 29</w:t>
            </w: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8.1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8.2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8.3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Pranie wykładzin dywanowych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8.</w:t>
            </w: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piwnic i archiwów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8.</w:t>
            </w: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w całym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8.</w:t>
            </w: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8.</w:t>
            </w: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Pielęgnacja zieleni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8.</w:t>
            </w: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Utrzymanie terenu utwardzonego, odśnieżanie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8.9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Pl. Macieja 4</w:t>
            </w: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9.1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9.2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Pranie wykładzin dywanowych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9.3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(lokal na parterze)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9.4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Dodatkowe mycie okien na parterze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Pl. Macieja 19 - 20</w:t>
            </w: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Sprzątanie budynku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 (lokal na parterze)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Dodatkowe mycie okien na parterze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Zachodnia 1-3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Sprzątanie budynków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Utrzymanie terenu utwardzonego, odśnieżanie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Pl. Legionów 4-5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Młodych Techników 58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Sprzątanie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12605F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13.3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Sprzątanie strychu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13.</w:t>
            </w: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Pranie wykładziny dywanowej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13.</w:t>
            </w: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 xml:space="preserve">ul. Rydygiera 43 </w:t>
            </w:r>
            <w:proofErr w:type="spellStart"/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abcd</w:t>
            </w:r>
            <w:proofErr w:type="spellEnd"/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 xml:space="preserve"> i 45a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Sprzątanie budynków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piwnic i strychów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Pranie wykładziny dywanowej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Dodatkowe mycie okien na parterze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Utrzymanie terenu utwardzonego, odśnieżanie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po wyprowadzce wraz z myciem okien (na żądanie kierownika obiektu)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 m</w:t>
            </w:r>
            <w:r w:rsidRPr="0012605F">
              <w:rPr>
                <w:rFonts w:ascii="Verdana" w:hAnsi="Verdan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160E82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Na Ostatnim Groszu 54-56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Kamieńskiego 190-pensjonat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Sprzątanie lokali biurowych</w:t>
            </w:r>
            <w:r w:rsidRPr="00257E4A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Czyszczenie i polimeryzacja wykładziny </w:t>
            </w:r>
            <w:proofErr w:type="spellStart"/>
            <w:r w:rsidRPr="00257E4A">
              <w:rPr>
                <w:rFonts w:ascii="Verdana" w:hAnsi="Verdana"/>
                <w:sz w:val="14"/>
                <w:szCs w:val="14"/>
              </w:rPr>
              <w:t>Record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Kamieńskiego 190 pom. prac. Socjalnych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17.1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lokali biurowych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17.2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17.3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rolet zewnętrznych (od str. podwórka)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17.4.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Utrzymanie terenu utwardzonego, odśnieżanie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17.5.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Reymonta 8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 xml:space="preserve">Pielęgnacja zieleni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Utrzymanie terenu utwardzonego, odśnieżanie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18.3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Ciepła 15b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19.1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19.2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19.</w:t>
            </w: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 xml:space="preserve">Czyszczenie i polimeryzacja </w:t>
            </w:r>
            <w:proofErr w:type="spellStart"/>
            <w:r w:rsidRPr="0012605F">
              <w:rPr>
                <w:rFonts w:ascii="Verdana" w:hAnsi="Verdana"/>
                <w:sz w:val="14"/>
                <w:szCs w:val="14"/>
              </w:rPr>
              <w:t>Tarkett’u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19.4.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Pielęgnacja zieleni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Utrzymanie terenu utwardzonego, odśnieżanie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19.6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12605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12605F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Chrobrego 34a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20.1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Sprzątanie lokali biurowych na parterze i WC + sala konfer</w:t>
            </w:r>
            <w:r>
              <w:rPr>
                <w:rFonts w:ascii="Verdana" w:hAnsi="Verdana"/>
                <w:sz w:val="14"/>
                <w:szCs w:val="14"/>
              </w:rPr>
              <w:t>encyjna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lastRenderedPageBreak/>
              <w:t>20.2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20.3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20.4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Pielęgnacja zieleni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Utrzymanie terenu utwardzonego, odśnieżanie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20.6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Namysłowska 8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21.1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>sprzątanie lokali biurowych i WC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>Pranie wykładzin dywanowych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21.3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>Mycie okien (dotyczy okien tylko na II piętrze)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Żeromskiego 79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22.1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 xml:space="preserve">sprzątanie lokali biurowych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22.2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>Sprzątanie piwnicy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22.3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22.4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>Czyszczenie rolet zewnętrznych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160E82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Wysoka 6</w:t>
            </w: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23.1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AC292E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AC292E">
              <w:rPr>
                <w:rFonts w:ascii="Verdana" w:hAnsi="Verdana"/>
                <w:bCs/>
                <w:sz w:val="14"/>
                <w:szCs w:val="14"/>
              </w:rPr>
              <w:t>sprzątanie budynku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</w:p>
          <w:p w:rsidR="001531DD" w:rsidRPr="00AC292E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AC292E">
              <w:rPr>
                <w:rFonts w:ascii="Verdana" w:hAnsi="Verdana"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AC292E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AC292E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23.2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AC292E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AC292E">
              <w:rPr>
                <w:rFonts w:ascii="Verdana" w:hAnsi="Verdana"/>
                <w:bCs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AC292E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AC292E">
              <w:rPr>
                <w:rFonts w:ascii="Verdana" w:hAnsi="Verdana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AC292E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AC292E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23.3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AC292E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AC292E">
              <w:rPr>
                <w:rFonts w:ascii="Verdana" w:hAnsi="Verdana"/>
                <w:bCs/>
                <w:sz w:val="14"/>
                <w:szCs w:val="14"/>
              </w:rPr>
              <w:t>Utrzymanie terenu utwardzonego, odśnieżanie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AC292E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AC292E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AC292E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23.4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>Sprzątanie piwnicy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Cs/>
                <w:sz w:val="14"/>
                <w:szCs w:val="14"/>
              </w:rPr>
              <w:t>Czyszczenie rynien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257E4A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257E4A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57E4A">
              <w:rPr>
                <w:rFonts w:ascii="Verdana" w:hAnsi="Verdana"/>
                <w:b/>
                <w:bCs/>
                <w:sz w:val="14"/>
                <w:szCs w:val="14"/>
              </w:rPr>
              <w:t>ul. Litewska 20</w:t>
            </w:r>
            <w:r w:rsidRPr="00257E4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531DD" w:rsidRPr="00E64AE3" w:rsidTr="000333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24.1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sz w:val="14"/>
                <w:szCs w:val="14"/>
              </w:rPr>
              <w:t>Mycie okien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DD" w:rsidRPr="00E64AE3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E64AE3">
              <w:rPr>
                <w:rFonts w:ascii="Verdana" w:hAnsi="Verdana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1DD" w:rsidRPr="00E64AE3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531DD" w:rsidRPr="00E64AE3" w:rsidTr="0003331F">
        <w:trPr>
          <w:trHeight w:val="30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Default="001531DD" w:rsidP="0003331F">
            <w:pPr>
              <w:ind w:left="284" w:firstLine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sz w:val="14"/>
                <w:szCs w:val="14"/>
              </w:rPr>
              <w:t>Wartość ogółem:</w:t>
            </w:r>
          </w:p>
          <w:p w:rsidR="001531DD" w:rsidRPr="00160E82" w:rsidRDefault="001531DD" w:rsidP="0003331F">
            <w:pPr>
              <w:ind w:left="284" w:firstLine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160E82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1DD" w:rsidRPr="00E64AE3" w:rsidRDefault="001531DD" w:rsidP="0003331F">
            <w:pPr>
              <w:ind w:left="284"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1531DD" w:rsidRPr="00B35B07" w:rsidRDefault="001531DD" w:rsidP="001531DD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 </w:t>
      </w:r>
    </w:p>
    <w:p w:rsidR="001531DD" w:rsidRDefault="001531DD" w:rsidP="001531D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</w:p>
    <w:p w:rsidR="001531DD" w:rsidRDefault="001531DD" w:rsidP="001531D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</w:p>
    <w:p w:rsidR="001531DD" w:rsidRPr="00493A0F" w:rsidRDefault="001531DD" w:rsidP="001531D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</w:t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1531DD" w:rsidRDefault="001531DD" w:rsidP="001531D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1531DD" w:rsidRPr="006027F5" w:rsidRDefault="001531DD" w:rsidP="001531DD">
      <w:pPr>
        <w:tabs>
          <w:tab w:val="left" w:pos="0"/>
        </w:tabs>
        <w:suppressAutoHyphens/>
        <w:ind w:left="-70" w:firstLine="70"/>
        <w:rPr>
          <w:rFonts w:ascii="Verdana" w:hAnsi="Verdana" w:cs="Tahoma"/>
          <w:sz w:val="16"/>
          <w:szCs w:val="16"/>
        </w:rPr>
      </w:pPr>
      <w:r w:rsidRPr="006027F5">
        <w:rPr>
          <w:rFonts w:ascii="Verdana" w:hAnsi="Verdana" w:cs="Tahoma"/>
          <w:sz w:val="16"/>
          <w:szCs w:val="16"/>
        </w:rPr>
        <w:t>Uwaga: dokument należy podpisać kwalifikowanym podpisem elektronicznym.</w:t>
      </w: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  <w:r>
        <w:rPr>
          <w:rFonts w:ascii="Verdana" w:hAnsi="Verdana" w:cs="Verdana"/>
          <w:b/>
          <w:bCs/>
          <w:sz w:val="18"/>
          <w:szCs w:val="18"/>
          <w:lang w:eastAsia="x-none"/>
        </w:rPr>
        <w:lastRenderedPageBreak/>
        <w:t>Załącznik nr 4</w:t>
      </w:r>
    </w:p>
    <w:p w:rsidR="001531DD" w:rsidRDefault="001531DD" w:rsidP="001531DD">
      <w:pPr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  <w:lang w:eastAsia="x-none"/>
        </w:rPr>
      </w:pPr>
      <w:r>
        <w:rPr>
          <w:rFonts w:ascii="Verdana" w:hAnsi="Verdana" w:cs="Verdana"/>
          <w:b/>
          <w:bCs/>
          <w:sz w:val="18"/>
          <w:szCs w:val="18"/>
          <w:lang w:eastAsia="x-none"/>
        </w:rPr>
        <w:t>DOŚWIADCZENIE ZAWODOWE</w:t>
      </w:r>
    </w:p>
    <w:p w:rsidR="001531DD" w:rsidRPr="007522F1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8E18AE">
        <w:rPr>
          <w:rFonts w:ascii="Verdana" w:hAnsi="Verdana"/>
          <w:sz w:val="18"/>
          <w:szCs w:val="18"/>
        </w:rPr>
        <w:t xml:space="preserve">dotyczy: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w trybie </w:t>
      </w:r>
      <w:r>
        <w:rPr>
          <w:rFonts w:ascii="Verdana" w:hAnsi="Verdana" w:cs="Tahoma"/>
          <w:sz w:val="18"/>
          <w:szCs w:val="18"/>
        </w:rPr>
        <w:t xml:space="preserve">przetargu nieograniczonego na zadanie pn. </w:t>
      </w:r>
      <w:r w:rsidRPr="00F317F8">
        <w:rPr>
          <w:rFonts w:ascii="Verdana" w:hAnsi="Verdana"/>
          <w:b/>
          <w:sz w:val="18"/>
          <w:szCs w:val="18"/>
        </w:rPr>
        <w:t>„</w:t>
      </w:r>
      <w:r w:rsidRPr="007522F1">
        <w:rPr>
          <w:rFonts w:ascii="Verdana" w:hAnsi="Verdana"/>
          <w:b/>
          <w:snapToGrid w:val="0"/>
          <w:sz w:val="18"/>
          <w:szCs w:val="18"/>
        </w:rPr>
        <w:t>Świadczen</w:t>
      </w:r>
      <w:r>
        <w:rPr>
          <w:rFonts w:ascii="Verdana" w:hAnsi="Verdana"/>
          <w:b/>
          <w:snapToGrid w:val="0"/>
          <w:sz w:val="18"/>
          <w:szCs w:val="18"/>
        </w:rPr>
        <w:t xml:space="preserve">ie usług sprzątania w obiektach i </w:t>
      </w:r>
      <w:r w:rsidRPr="007522F1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7522F1">
        <w:rPr>
          <w:rFonts w:ascii="Verdana" w:hAnsi="Verdana"/>
          <w:b/>
          <w:sz w:val="18"/>
          <w:szCs w:val="18"/>
        </w:rPr>
        <w:t>.</w:t>
      </w:r>
    </w:p>
    <w:p w:rsidR="001531DD" w:rsidRPr="007522F1" w:rsidRDefault="001531DD" w:rsidP="001531DD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7522F1">
        <w:rPr>
          <w:rFonts w:ascii="Verdana" w:hAnsi="Verdana" w:cs="Tahoma"/>
          <w:b/>
          <w:bCs/>
          <w:sz w:val="18"/>
          <w:szCs w:val="18"/>
        </w:rPr>
        <w:t>CPV -</w:t>
      </w:r>
      <w:r w:rsidRPr="007522F1">
        <w:rPr>
          <w:rFonts w:ascii="Verdana" w:hAnsi="Verdana" w:cs="Courier New"/>
          <w:b/>
          <w:sz w:val="18"/>
          <w:szCs w:val="18"/>
        </w:rPr>
        <w:t>90910000-9</w:t>
      </w:r>
    </w:p>
    <w:p w:rsidR="001531DD" w:rsidRPr="000C5F83" w:rsidRDefault="001531DD" w:rsidP="001531DD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p w:rsidR="001531DD" w:rsidRDefault="001531DD" w:rsidP="001531DD">
      <w:pPr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  <w:lang w:eastAsia="x-non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77"/>
        <w:gridCol w:w="1857"/>
        <w:gridCol w:w="1842"/>
        <w:gridCol w:w="1197"/>
        <w:gridCol w:w="1986"/>
      </w:tblGrid>
      <w:tr w:rsidR="001531DD" w:rsidRPr="005C183F" w:rsidTr="0003331F">
        <w:trPr>
          <w:trHeight w:val="74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C183F">
              <w:rPr>
                <w:rFonts w:ascii="Verdana" w:hAnsi="Verdan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sz w:val="16"/>
                <w:szCs w:val="16"/>
              </w:rPr>
              <w:t>Nazwa zadania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sz w:val="16"/>
                <w:szCs w:val="16"/>
              </w:rPr>
              <w:t>Rodzaj usługi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sz w:val="16"/>
                <w:szCs w:val="16"/>
              </w:rPr>
              <w:t>Nazwa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sz w:val="16"/>
                <w:szCs w:val="16"/>
              </w:rPr>
              <w:t>Zleceniodawcy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zamówienia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sz w:val="16"/>
                <w:szCs w:val="16"/>
              </w:rPr>
              <w:t>realizacji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sz w:val="16"/>
                <w:szCs w:val="16"/>
              </w:rPr>
              <w:t>od – do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1DD" w:rsidRPr="005C183F" w:rsidRDefault="001531DD" w:rsidP="0003331F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C183F">
              <w:rPr>
                <w:rFonts w:ascii="Verdana" w:hAnsi="Verdana" w:cs="Tahoma"/>
                <w:b/>
                <w:sz w:val="16"/>
                <w:szCs w:val="16"/>
              </w:rPr>
              <w:t>doświadczenie</w:t>
            </w:r>
          </w:p>
          <w:p w:rsidR="001531DD" w:rsidRPr="005C183F" w:rsidRDefault="001531DD" w:rsidP="0003331F">
            <w:pPr>
              <w:spacing w:after="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C183F">
              <w:rPr>
                <w:rFonts w:ascii="Verdana" w:hAnsi="Verdana" w:cs="Tahoma"/>
                <w:b/>
                <w:sz w:val="16"/>
                <w:szCs w:val="16"/>
              </w:rPr>
              <w:t>*zaznaczyć  właściwe</w:t>
            </w:r>
          </w:p>
        </w:tc>
      </w:tr>
      <w:tr w:rsidR="001531DD" w:rsidRPr="005C183F" w:rsidTr="0003331F">
        <w:trPr>
          <w:trHeight w:val="1259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 w:line="360" w:lineRule="auto"/>
              <w:ind w:left="0" w:firstLine="0"/>
              <w:jc w:val="left"/>
              <w:rPr>
                <w:b/>
                <w:szCs w:val="16"/>
              </w:rPr>
            </w:pPr>
            <w:r w:rsidRPr="005C183F">
              <w:rPr>
                <w:b/>
                <w:szCs w:val="16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  <w:p w:rsidR="001531DD" w:rsidRPr="005C183F" w:rsidRDefault="001531DD" w:rsidP="0003331F">
            <w:pPr>
              <w:spacing w:after="0"/>
              <w:ind w:left="0" w:firstLine="0"/>
              <w:jc w:val="left"/>
              <w:rPr>
                <w:spacing w:val="2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bCs/>
                <w:sz w:val="16"/>
                <w:szCs w:val="16"/>
              </w:rPr>
              <w:t>Własne*</w:t>
            </w:r>
          </w:p>
          <w:p w:rsidR="001531DD" w:rsidRPr="005C183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bCs/>
                <w:sz w:val="16"/>
                <w:szCs w:val="16"/>
              </w:rPr>
              <w:t>lub innych podmiotów*</w:t>
            </w:r>
          </w:p>
          <w:p w:rsidR="001531DD" w:rsidRPr="005C183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531DD" w:rsidRPr="005C183F" w:rsidRDefault="001531DD" w:rsidP="0003331F">
            <w:pPr>
              <w:spacing w:after="0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Cs/>
                <w:sz w:val="16"/>
                <w:szCs w:val="16"/>
              </w:rPr>
              <w:t>wykonawca winien załączyć oryginał pisemnego zobowiązania podmiotu udostępniającego</w:t>
            </w:r>
          </w:p>
        </w:tc>
      </w:tr>
      <w:tr w:rsidR="001531DD" w:rsidRPr="005C183F" w:rsidTr="0003331F">
        <w:trPr>
          <w:trHeight w:val="1005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 w:line="360" w:lineRule="auto"/>
              <w:ind w:left="0" w:firstLine="0"/>
              <w:jc w:val="left"/>
              <w:rPr>
                <w:b/>
                <w:szCs w:val="16"/>
              </w:rPr>
            </w:pPr>
            <w:r w:rsidRPr="005C183F">
              <w:rPr>
                <w:b/>
                <w:szCs w:val="16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bCs/>
                <w:sz w:val="16"/>
                <w:szCs w:val="16"/>
              </w:rPr>
              <w:t>Własne*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bCs/>
                <w:sz w:val="16"/>
                <w:szCs w:val="16"/>
              </w:rPr>
              <w:t>lub innych podmiotów*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Cs/>
                <w:sz w:val="16"/>
                <w:szCs w:val="16"/>
              </w:rPr>
              <w:t>wykonawca winien załączyć oryginał pisemnego zobowiązania podmiotu udostępniającego</w:t>
            </w:r>
          </w:p>
        </w:tc>
      </w:tr>
      <w:tr w:rsidR="001531DD" w:rsidRPr="005C183F" w:rsidTr="0003331F">
        <w:trPr>
          <w:trHeight w:val="1668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 w:line="360" w:lineRule="auto"/>
              <w:ind w:left="0" w:firstLine="0"/>
              <w:jc w:val="left"/>
              <w:rPr>
                <w:b/>
                <w:szCs w:val="16"/>
              </w:rPr>
            </w:pPr>
            <w:r w:rsidRPr="005C183F">
              <w:rPr>
                <w:b/>
                <w:szCs w:val="16"/>
              </w:rPr>
              <w:t>3</w:t>
            </w:r>
          </w:p>
          <w:p w:rsidR="001531DD" w:rsidRPr="005C183F" w:rsidRDefault="001531DD" w:rsidP="0003331F">
            <w:pPr>
              <w:spacing w:after="0" w:line="360" w:lineRule="auto"/>
              <w:ind w:left="0" w:firstLine="0"/>
              <w:jc w:val="left"/>
              <w:rPr>
                <w:b/>
                <w:szCs w:val="16"/>
              </w:rPr>
            </w:pPr>
          </w:p>
          <w:p w:rsidR="001531DD" w:rsidRPr="005C183F" w:rsidRDefault="001531DD" w:rsidP="0003331F">
            <w:pPr>
              <w:spacing w:after="0" w:line="360" w:lineRule="auto"/>
              <w:ind w:left="0" w:firstLine="0"/>
              <w:jc w:val="left"/>
              <w:rPr>
                <w:b/>
                <w:szCs w:val="16"/>
              </w:rPr>
            </w:pPr>
          </w:p>
          <w:p w:rsidR="001531DD" w:rsidRPr="005C183F" w:rsidRDefault="001531DD" w:rsidP="0003331F">
            <w:pPr>
              <w:spacing w:after="0" w:line="360" w:lineRule="auto"/>
              <w:ind w:left="0" w:firstLine="0"/>
              <w:jc w:val="left"/>
              <w:rPr>
                <w:b/>
                <w:szCs w:val="16"/>
              </w:rPr>
            </w:pPr>
          </w:p>
          <w:p w:rsidR="001531DD" w:rsidRPr="005C183F" w:rsidRDefault="001531DD" w:rsidP="0003331F">
            <w:pPr>
              <w:spacing w:after="0" w:line="360" w:lineRule="auto"/>
              <w:ind w:left="0" w:firstLine="0"/>
              <w:jc w:val="left"/>
              <w:rPr>
                <w:b/>
                <w:szCs w:val="16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bCs/>
                <w:sz w:val="16"/>
                <w:szCs w:val="16"/>
              </w:rPr>
              <w:t>Własne*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bCs/>
                <w:sz w:val="16"/>
                <w:szCs w:val="16"/>
              </w:rPr>
              <w:t>lub innych podmiotów*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Cs/>
                <w:sz w:val="16"/>
                <w:szCs w:val="16"/>
              </w:rPr>
              <w:t>wykonawca winien załączyć oryginał pisemnego zobowiązania podmiotu udostępniającego</w:t>
            </w:r>
          </w:p>
        </w:tc>
      </w:tr>
      <w:tr w:rsidR="001531DD" w:rsidRPr="005C183F" w:rsidTr="0003331F">
        <w:trPr>
          <w:trHeight w:val="1668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 w:line="360" w:lineRule="auto"/>
              <w:ind w:left="0" w:firstLine="0"/>
              <w:jc w:val="left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bCs/>
                <w:sz w:val="16"/>
                <w:szCs w:val="16"/>
              </w:rPr>
              <w:t>Własne*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/>
                <w:bCs/>
                <w:sz w:val="16"/>
                <w:szCs w:val="16"/>
              </w:rPr>
              <w:t>lub innych podmiotów*</w:t>
            </w: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531DD" w:rsidRPr="005C183F" w:rsidRDefault="001531DD" w:rsidP="0003331F">
            <w:pPr>
              <w:spacing w:after="0"/>
              <w:ind w:left="-43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183F">
              <w:rPr>
                <w:rFonts w:ascii="Verdana" w:hAnsi="Verdana"/>
                <w:bCs/>
                <w:sz w:val="16"/>
                <w:szCs w:val="16"/>
              </w:rPr>
              <w:t>wykonawca winien załączyć oryginał pisemnego zobowiązania podmiotu udostępniającego</w:t>
            </w:r>
          </w:p>
        </w:tc>
      </w:tr>
    </w:tbl>
    <w:p w:rsidR="001531DD" w:rsidRPr="00665335" w:rsidRDefault="001531DD" w:rsidP="001531DD">
      <w:pPr>
        <w:ind w:left="0" w:firstLine="0"/>
        <w:rPr>
          <w:rFonts w:ascii="Verdana" w:hAnsi="Verdana"/>
          <w:b/>
          <w:bCs/>
          <w:sz w:val="16"/>
          <w:szCs w:val="16"/>
        </w:rPr>
      </w:pPr>
      <w:r w:rsidRPr="00665335">
        <w:rPr>
          <w:rFonts w:ascii="Verdana" w:hAnsi="Verdana"/>
          <w:i/>
          <w:iCs/>
          <w:sz w:val="16"/>
          <w:szCs w:val="16"/>
          <w:u w:val="single"/>
        </w:rPr>
        <w:t>Uwaga:</w:t>
      </w:r>
      <w:r>
        <w:rPr>
          <w:rFonts w:ascii="Verdana" w:hAnsi="Verdana"/>
          <w:i/>
          <w:iCs/>
          <w:sz w:val="16"/>
          <w:szCs w:val="16"/>
          <w:u w:val="single"/>
        </w:rPr>
        <w:t xml:space="preserve"> </w:t>
      </w:r>
      <w:r w:rsidRPr="00665335">
        <w:rPr>
          <w:rFonts w:ascii="Verdana" w:hAnsi="Verdana"/>
          <w:sz w:val="16"/>
          <w:szCs w:val="16"/>
        </w:rPr>
        <w:t xml:space="preserve">Do wykazu należy dołączyć dowody, że wykazane usługi zostały wykonane należycie lub są wykonywane należycie. </w:t>
      </w:r>
    </w:p>
    <w:p w:rsidR="001531DD" w:rsidRPr="00665335" w:rsidRDefault="001531DD" w:rsidP="001531DD">
      <w:pPr>
        <w:ind w:left="0" w:firstLine="0"/>
        <w:rPr>
          <w:rFonts w:ascii="Verdana" w:hAnsi="Verdana"/>
          <w:sz w:val="16"/>
          <w:szCs w:val="16"/>
        </w:rPr>
      </w:pPr>
      <w:r w:rsidRPr="00665335">
        <w:rPr>
          <w:rFonts w:ascii="Verdana" w:hAnsi="Verdana"/>
          <w:sz w:val="16"/>
          <w:szCs w:val="16"/>
        </w:rPr>
        <w:t>Jeżeli wykonawca powoła się na doświadczenie w realizacji usług, wykonywanych wspólnie z innymi wykonawcami/wykonawcą, winien wykazać  usługi, w których wykonaniu wykonawca ten bezpośrednio uczestniczył.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531DD" w:rsidRPr="00BD4672" w:rsidTr="0003331F">
        <w:tc>
          <w:tcPr>
            <w:tcW w:w="4930" w:type="dxa"/>
          </w:tcPr>
          <w:p w:rsidR="001531DD" w:rsidRPr="00BD4672" w:rsidRDefault="001531DD" w:rsidP="0003331F">
            <w:pPr>
              <w:spacing w:after="120"/>
              <w:ind w:left="0" w:firstLine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1531DD" w:rsidRDefault="001531DD" w:rsidP="0003331F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spacing w:val="20"/>
                <w:sz w:val="18"/>
                <w:szCs w:val="18"/>
              </w:rPr>
            </w:pPr>
          </w:p>
          <w:p w:rsidR="001531DD" w:rsidRPr="00BD4672" w:rsidRDefault="001531DD" w:rsidP="0003331F">
            <w:pPr>
              <w:spacing w:after="120"/>
              <w:ind w:left="0" w:firstLine="0"/>
              <w:jc w:val="center"/>
              <w:rPr>
                <w:rFonts w:ascii="Verdana" w:hAnsi="Verdana" w:cs="Arial"/>
                <w:b/>
                <w:i/>
                <w:spacing w:val="20"/>
                <w:sz w:val="18"/>
                <w:szCs w:val="18"/>
              </w:rPr>
            </w:pPr>
            <w:r w:rsidRPr="006168B0">
              <w:rPr>
                <w:rFonts w:ascii="Verdana" w:hAnsi="Verdana" w:cs="Arial"/>
                <w:b/>
                <w:spacing w:val="20"/>
                <w:sz w:val="18"/>
                <w:szCs w:val="18"/>
              </w:rPr>
              <w:t>(Podpis Wykonawcy)</w:t>
            </w:r>
            <w:r w:rsidRPr="00BD4672">
              <w:rPr>
                <w:rFonts w:ascii="Verdana" w:hAnsi="Verdana" w:cs="Arial"/>
                <w:b/>
                <w:spacing w:val="20"/>
                <w:sz w:val="18"/>
                <w:szCs w:val="18"/>
              </w:rPr>
              <w:t xml:space="preserve"> </w:t>
            </w:r>
          </w:p>
        </w:tc>
      </w:tr>
    </w:tbl>
    <w:p w:rsidR="001531DD" w:rsidRPr="005C183F" w:rsidRDefault="001531DD" w:rsidP="001531DD">
      <w:pPr>
        <w:ind w:left="0" w:firstLine="0"/>
        <w:rPr>
          <w:rFonts w:ascii="Verdana" w:hAnsi="Verdana" w:cs="Arial"/>
          <w:sz w:val="16"/>
          <w:szCs w:val="16"/>
        </w:rPr>
      </w:pPr>
      <w:r w:rsidRPr="005C183F">
        <w:rPr>
          <w:rFonts w:ascii="Verdana" w:hAnsi="Verdana" w:cs="Arial"/>
          <w:sz w:val="16"/>
          <w:szCs w:val="16"/>
        </w:rPr>
        <w:t>W przypadku powołania  się na zasoby innego podmiotu udostępniającego zasoby, należy wykazać w szczególności:</w:t>
      </w:r>
    </w:p>
    <w:p w:rsidR="001531DD" w:rsidRPr="005C183F" w:rsidRDefault="001531DD" w:rsidP="008968A5">
      <w:pPr>
        <w:numPr>
          <w:ilvl w:val="0"/>
          <w:numId w:val="7"/>
        </w:numPr>
        <w:tabs>
          <w:tab w:val="num" w:pos="567"/>
        </w:tabs>
        <w:spacing w:after="0"/>
        <w:ind w:left="709" w:hanging="425"/>
        <w:jc w:val="left"/>
        <w:rPr>
          <w:rFonts w:ascii="Verdana" w:hAnsi="Verdana" w:cs="Arial"/>
          <w:sz w:val="16"/>
          <w:szCs w:val="16"/>
        </w:rPr>
      </w:pPr>
      <w:r w:rsidRPr="005C183F">
        <w:rPr>
          <w:rFonts w:ascii="Verdana" w:hAnsi="Verdana" w:cs="Arial"/>
          <w:sz w:val="16"/>
          <w:szCs w:val="16"/>
        </w:rPr>
        <w:t xml:space="preserve">Zakres dostępnych wykonawcy zasobów innych podmiotów, </w:t>
      </w:r>
    </w:p>
    <w:p w:rsidR="001531DD" w:rsidRPr="005C183F" w:rsidRDefault="001531DD" w:rsidP="008968A5">
      <w:pPr>
        <w:numPr>
          <w:ilvl w:val="0"/>
          <w:numId w:val="7"/>
        </w:numPr>
        <w:tabs>
          <w:tab w:val="num" w:pos="567"/>
        </w:tabs>
        <w:spacing w:after="0"/>
        <w:ind w:left="709" w:hanging="425"/>
        <w:jc w:val="left"/>
        <w:rPr>
          <w:rFonts w:ascii="Verdana" w:hAnsi="Verdana" w:cs="Arial"/>
          <w:sz w:val="16"/>
          <w:szCs w:val="16"/>
        </w:rPr>
      </w:pPr>
      <w:r w:rsidRPr="005C183F">
        <w:rPr>
          <w:rFonts w:ascii="Verdana" w:hAnsi="Verdana" w:cs="Arial"/>
          <w:sz w:val="16"/>
          <w:szCs w:val="16"/>
        </w:rPr>
        <w:t>Sposób i okres wykorzystania tego zasobu przy wykonaniu zamówienia,</w:t>
      </w:r>
    </w:p>
    <w:p w:rsidR="001531DD" w:rsidRPr="005C183F" w:rsidRDefault="001531DD" w:rsidP="008968A5">
      <w:pPr>
        <w:numPr>
          <w:ilvl w:val="0"/>
          <w:numId w:val="7"/>
        </w:numPr>
        <w:tabs>
          <w:tab w:val="num" w:pos="567"/>
        </w:tabs>
        <w:spacing w:after="0"/>
        <w:ind w:left="709" w:hanging="425"/>
        <w:jc w:val="left"/>
        <w:rPr>
          <w:rFonts w:ascii="Verdana" w:hAnsi="Verdana" w:cs="Arial"/>
          <w:sz w:val="16"/>
          <w:szCs w:val="16"/>
        </w:rPr>
      </w:pPr>
      <w:r w:rsidRPr="005C183F">
        <w:rPr>
          <w:rFonts w:ascii="Verdana" w:hAnsi="Verdana" w:cs="Arial"/>
          <w:sz w:val="16"/>
          <w:szCs w:val="16"/>
        </w:rPr>
        <w:t>Charakter stosunku jaki będzie łączył wykonawcę z tym podmiotem,</w:t>
      </w:r>
    </w:p>
    <w:p w:rsidR="001531DD" w:rsidRPr="005C183F" w:rsidRDefault="001531DD" w:rsidP="008968A5">
      <w:pPr>
        <w:numPr>
          <w:ilvl w:val="0"/>
          <w:numId w:val="7"/>
        </w:numPr>
        <w:tabs>
          <w:tab w:val="num" w:pos="567"/>
        </w:tabs>
        <w:ind w:left="709" w:hanging="425"/>
        <w:jc w:val="left"/>
        <w:rPr>
          <w:rFonts w:ascii="Verdana" w:hAnsi="Verdana" w:cs="Arial"/>
          <w:sz w:val="16"/>
          <w:szCs w:val="16"/>
        </w:rPr>
      </w:pPr>
      <w:r w:rsidRPr="005C183F">
        <w:rPr>
          <w:rFonts w:ascii="Verdana" w:hAnsi="Verdana" w:cs="Arial"/>
          <w:sz w:val="16"/>
          <w:szCs w:val="16"/>
        </w:rPr>
        <w:t xml:space="preserve">Czy i w jakim zakresie zrealizuje </w:t>
      </w:r>
      <w:r>
        <w:rPr>
          <w:rFonts w:ascii="Verdana" w:hAnsi="Verdana" w:cs="Arial"/>
          <w:sz w:val="16"/>
          <w:szCs w:val="16"/>
        </w:rPr>
        <w:t>usługi</w:t>
      </w:r>
      <w:r w:rsidRPr="005C183F">
        <w:rPr>
          <w:rFonts w:ascii="Verdana" w:hAnsi="Verdana" w:cs="Arial"/>
          <w:sz w:val="16"/>
          <w:szCs w:val="16"/>
        </w:rPr>
        <w:t xml:space="preserve"> które wskazane zdolności dotyczą. </w:t>
      </w:r>
    </w:p>
    <w:p w:rsidR="001531DD" w:rsidRPr="00152E1F" w:rsidRDefault="001531DD" w:rsidP="001531DD">
      <w:pPr>
        <w:spacing w:after="0"/>
        <w:rPr>
          <w:rFonts w:ascii="Verdana" w:hAnsi="Verdana" w:cs="Arial"/>
          <w:b/>
          <w:bCs/>
          <w:sz w:val="16"/>
          <w:szCs w:val="16"/>
        </w:rPr>
      </w:pPr>
      <w:r w:rsidRPr="00152E1F">
        <w:rPr>
          <w:rFonts w:ascii="Verdana" w:hAnsi="Verdana" w:cs="Arial"/>
          <w:b/>
          <w:bCs/>
          <w:sz w:val="16"/>
          <w:szCs w:val="16"/>
        </w:rPr>
        <w:t xml:space="preserve">Uwaga: dokument należy podpisać kwalifikowanym podpisem elektronicznym, </w:t>
      </w: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  <w:r w:rsidRPr="006A22A6">
        <w:rPr>
          <w:rFonts w:ascii="Verdana" w:hAnsi="Verdana" w:cs="Verdana"/>
          <w:b/>
          <w:bCs/>
          <w:sz w:val="18"/>
          <w:szCs w:val="18"/>
          <w:lang w:eastAsia="x-none"/>
        </w:rPr>
        <w:t xml:space="preserve">Załącznik nr </w:t>
      </w:r>
      <w:r>
        <w:rPr>
          <w:rFonts w:ascii="Verdana" w:hAnsi="Verdana" w:cs="Verdana"/>
          <w:b/>
          <w:bCs/>
          <w:sz w:val="18"/>
          <w:szCs w:val="18"/>
          <w:lang w:eastAsia="x-none"/>
        </w:rPr>
        <w:t>5</w:t>
      </w:r>
    </w:p>
    <w:p w:rsidR="001531DD" w:rsidRDefault="001531DD" w:rsidP="001531D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531DD" w:rsidRPr="00FD0E8D" w:rsidRDefault="001531DD" w:rsidP="001531DD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FD0E8D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1531DD" w:rsidRDefault="001531DD" w:rsidP="001531D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FD0E8D">
        <w:rPr>
          <w:rFonts w:ascii="Verdana" w:hAnsi="Verdana" w:cs="Arial"/>
          <w:b/>
          <w:sz w:val="18"/>
          <w:szCs w:val="18"/>
        </w:rPr>
        <w:t xml:space="preserve">składane na podstawie art. 108 ust. 1 pkt. 5 ustawy z dnia 11 września 2019 r. - Prawo zamówień publicznych (t. j. Dz. U. z 2021 r., poz. 1129 ze zm.) o braku przynależności do tej samej grupy kapitałowej, w rozumieniu ustawy z dnia 16 lutego 2007 r.   </w:t>
      </w:r>
      <w:r>
        <w:rPr>
          <w:rFonts w:ascii="Verdana" w:hAnsi="Verdana" w:cs="Arial"/>
          <w:b/>
          <w:sz w:val="18"/>
          <w:szCs w:val="18"/>
        </w:rPr>
        <w:t>o ochronie konkurencji i konsumentów</w:t>
      </w:r>
      <w:r w:rsidRPr="00FD0E8D">
        <w:rPr>
          <w:rFonts w:ascii="Verdana" w:hAnsi="Verdana" w:cs="Arial"/>
          <w:b/>
          <w:sz w:val="18"/>
          <w:szCs w:val="18"/>
        </w:rPr>
        <w:t xml:space="preserve"> </w:t>
      </w:r>
    </w:p>
    <w:p w:rsidR="001531DD" w:rsidRDefault="001531DD" w:rsidP="001531D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</w:p>
    <w:p w:rsidR="001531DD" w:rsidRPr="007522F1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8E18AE">
        <w:rPr>
          <w:rFonts w:ascii="Verdana" w:hAnsi="Verdana"/>
          <w:sz w:val="18"/>
          <w:szCs w:val="18"/>
        </w:rPr>
        <w:t xml:space="preserve">dotyczy: </w:t>
      </w:r>
      <w:r w:rsidRPr="008E18AE">
        <w:rPr>
          <w:rFonts w:ascii="Verdana" w:hAnsi="Verdana" w:cs="Tahoma"/>
          <w:bCs/>
          <w:sz w:val="18"/>
          <w:szCs w:val="18"/>
        </w:rPr>
        <w:t>zamówieni</w:t>
      </w:r>
      <w:r>
        <w:rPr>
          <w:rFonts w:ascii="Verdana" w:hAnsi="Verdana" w:cs="Tahoma"/>
          <w:bCs/>
          <w:sz w:val="18"/>
          <w:szCs w:val="18"/>
        </w:rPr>
        <w:t>a</w:t>
      </w:r>
      <w:r w:rsidRPr="008E18AE">
        <w:rPr>
          <w:rFonts w:ascii="Verdana" w:hAnsi="Verdana" w:cs="Tahoma"/>
          <w:bCs/>
          <w:sz w:val="18"/>
          <w:szCs w:val="18"/>
        </w:rPr>
        <w:t xml:space="preserve"> publiczne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prowadzone</w:t>
      </w:r>
      <w:r>
        <w:rPr>
          <w:rFonts w:ascii="Verdana" w:hAnsi="Verdana" w:cs="Tahoma"/>
          <w:bCs/>
          <w:sz w:val="18"/>
          <w:szCs w:val="18"/>
        </w:rPr>
        <w:t>go</w:t>
      </w:r>
      <w:r w:rsidRPr="008E18AE">
        <w:rPr>
          <w:rFonts w:ascii="Verdana" w:hAnsi="Verdana" w:cs="Tahoma"/>
          <w:bCs/>
          <w:sz w:val="18"/>
          <w:szCs w:val="18"/>
        </w:rPr>
        <w:t xml:space="preserve"> w trybie </w:t>
      </w:r>
      <w:r>
        <w:rPr>
          <w:rFonts w:ascii="Verdana" w:hAnsi="Verdana" w:cs="Tahoma"/>
          <w:sz w:val="18"/>
          <w:szCs w:val="18"/>
        </w:rPr>
        <w:t xml:space="preserve">przetargu nieograniczonego na zadanie pn. </w:t>
      </w:r>
      <w:r w:rsidRPr="00F317F8">
        <w:rPr>
          <w:rFonts w:ascii="Verdana" w:hAnsi="Verdana"/>
          <w:b/>
          <w:sz w:val="18"/>
          <w:szCs w:val="18"/>
        </w:rPr>
        <w:t>„</w:t>
      </w:r>
      <w:r w:rsidRPr="007522F1">
        <w:rPr>
          <w:rFonts w:ascii="Verdana" w:hAnsi="Verdana"/>
          <w:b/>
          <w:snapToGrid w:val="0"/>
          <w:sz w:val="18"/>
          <w:szCs w:val="18"/>
        </w:rPr>
        <w:t>Świadczenie usług sprzątania w obiektach</w:t>
      </w:r>
      <w:r>
        <w:rPr>
          <w:rFonts w:ascii="Verdana" w:hAnsi="Verdana"/>
          <w:b/>
          <w:snapToGrid w:val="0"/>
          <w:sz w:val="18"/>
          <w:szCs w:val="18"/>
        </w:rPr>
        <w:t xml:space="preserve"> i </w:t>
      </w:r>
      <w:r w:rsidRPr="007522F1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7522F1">
        <w:rPr>
          <w:rFonts w:ascii="Verdana" w:hAnsi="Verdana"/>
          <w:b/>
          <w:sz w:val="18"/>
          <w:szCs w:val="18"/>
        </w:rPr>
        <w:t>.</w:t>
      </w:r>
    </w:p>
    <w:p w:rsidR="001531DD" w:rsidRDefault="001531DD" w:rsidP="001531DD">
      <w:pPr>
        <w:ind w:left="0" w:firstLine="0"/>
        <w:rPr>
          <w:rFonts w:ascii="Verdana" w:hAnsi="Verdana" w:cs="Courier New"/>
          <w:b/>
          <w:sz w:val="18"/>
          <w:szCs w:val="18"/>
        </w:rPr>
      </w:pPr>
      <w:r w:rsidRPr="007522F1">
        <w:rPr>
          <w:rFonts w:ascii="Verdana" w:hAnsi="Verdana" w:cs="Tahoma"/>
          <w:b/>
          <w:bCs/>
          <w:sz w:val="18"/>
          <w:szCs w:val="18"/>
        </w:rPr>
        <w:t>CPV -</w:t>
      </w:r>
      <w:r w:rsidRPr="007522F1">
        <w:rPr>
          <w:rFonts w:ascii="Verdana" w:hAnsi="Verdana" w:cs="Courier New"/>
          <w:b/>
          <w:sz w:val="18"/>
          <w:szCs w:val="18"/>
        </w:rPr>
        <w:t>90910000-9</w:t>
      </w:r>
    </w:p>
    <w:p w:rsidR="001531DD" w:rsidRPr="000C5F83" w:rsidRDefault="001531DD" w:rsidP="001531DD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p w:rsidR="001531DD" w:rsidRPr="00FD0E8D" w:rsidRDefault="001531DD" w:rsidP="001531DD">
      <w:pPr>
        <w:spacing w:after="0"/>
        <w:rPr>
          <w:rFonts w:ascii="Verdana" w:hAnsi="Verdana" w:cs="Arial"/>
          <w:b/>
          <w:sz w:val="18"/>
          <w:szCs w:val="18"/>
          <w:u w:val="single"/>
        </w:rPr>
      </w:pPr>
    </w:p>
    <w:p w:rsidR="001531DD" w:rsidRDefault="001531DD" w:rsidP="001531DD">
      <w:pPr>
        <w:widowControl w:val="0"/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  <w:r w:rsidRPr="00FD0E8D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FD0E8D">
        <w:rPr>
          <w:rFonts w:ascii="Verdana" w:eastAsia="Calibri" w:hAnsi="Verdana" w:cs="Arial"/>
          <w:sz w:val="18"/>
          <w:szCs w:val="18"/>
        </w:rPr>
        <w:t xml:space="preserve">w trybie przetargu nieograniczonego, o którym mowa w art. 132 ustawy </w:t>
      </w:r>
      <w:proofErr w:type="spellStart"/>
      <w:r w:rsidRPr="00FD0E8D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Pr="00FD0E8D">
        <w:rPr>
          <w:rFonts w:ascii="Verdana" w:eastAsia="Calibri" w:hAnsi="Verdana" w:cs="Arial"/>
          <w:sz w:val="18"/>
          <w:szCs w:val="18"/>
        </w:rPr>
        <w:t xml:space="preserve"> </w:t>
      </w:r>
    </w:p>
    <w:p w:rsidR="001531DD" w:rsidRPr="00FD0E8D" w:rsidRDefault="001531DD" w:rsidP="001531DD">
      <w:pPr>
        <w:widowControl w:val="0"/>
        <w:autoSpaceDE w:val="0"/>
        <w:autoSpaceDN w:val="0"/>
        <w:adjustRightInd w:val="0"/>
        <w:ind w:left="0" w:firstLine="0"/>
        <w:rPr>
          <w:rFonts w:ascii="Verdana" w:eastAsiaTheme="minorEastAsia" w:hAnsi="Verdana" w:cs="Arial"/>
          <w:sz w:val="18"/>
          <w:szCs w:val="18"/>
        </w:rPr>
      </w:pPr>
      <w:r w:rsidRPr="00FD0E8D">
        <w:rPr>
          <w:rFonts w:ascii="Verdana" w:hAnsi="Verdana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 w:rsidRPr="00FD0E8D">
        <w:rPr>
          <w:rFonts w:ascii="Verdana" w:hAnsi="Verdana" w:cs="Arial"/>
          <w:b/>
          <w:sz w:val="18"/>
          <w:szCs w:val="18"/>
          <w:u w:val="single"/>
        </w:rPr>
        <w:t>razem z którymi należymy do tej samej grupy kapitałowej</w:t>
      </w:r>
      <w:r w:rsidRPr="00FD0E8D">
        <w:rPr>
          <w:rFonts w:ascii="Verdana" w:hAnsi="Verdana" w:cs="Arial"/>
          <w:b/>
          <w:sz w:val="18"/>
          <w:szCs w:val="18"/>
        </w:rPr>
        <w:t>,</w:t>
      </w:r>
      <w:r w:rsidRPr="00FD0E8D">
        <w:rPr>
          <w:rFonts w:ascii="Verdana" w:hAnsi="Verdana" w:cs="Arial"/>
          <w:sz w:val="18"/>
          <w:szCs w:val="18"/>
        </w:rPr>
        <w:t xml:space="preserve"> o której mowa w art. 108 ust. 1 pkt. ustawy </w:t>
      </w:r>
      <w:proofErr w:type="spellStart"/>
      <w:r w:rsidRPr="00FD0E8D">
        <w:rPr>
          <w:rFonts w:ascii="Verdana" w:hAnsi="Verdana" w:cs="Arial"/>
          <w:sz w:val="18"/>
          <w:szCs w:val="18"/>
        </w:rPr>
        <w:t>Pzp</w:t>
      </w:r>
      <w:proofErr w:type="spellEnd"/>
      <w:r w:rsidRPr="00FD0E8D">
        <w:rPr>
          <w:rFonts w:ascii="Verdana" w:hAnsi="Verdana" w:cs="Arial"/>
          <w:sz w:val="18"/>
          <w:szCs w:val="18"/>
        </w:rPr>
        <w:t xml:space="preserve"> w  rozumieniu ustawy z dnia 16 lutego 2007 r. o ochr</w:t>
      </w:r>
      <w:r>
        <w:rPr>
          <w:rFonts w:ascii="Verdana" w:hAnsi="Verdana" w:cs="Arial"/>
          <w:sz w:val="18"/>
          <w:szCs w:val="18"/>
        </w:rPr>
        <w:t>onie konkurencji i konsumentów.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952"/>
        <w:gridCol w:w="4985"/>
      </w:tblGrid>
      <w:tr w:rsidR="001531DD" w:rsidRPr="00FD0E8D" w:rsidTr="0003331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E8D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E8D">
              <w:rPr>
                <w:rFonts w:ascii="Verdana" w:hAnsi="Verdana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E8D">
              <w:rPr>
                <w:rFonts w:ascii="Verdana" w:hAnsi="Verdana" w:cs="Arial"/>
                <w:sz w:val="18"/>
                <w:szCs w:val="18"/>
              </w:rPr>
              <w:t>Adres podmiotu</w:t>
            </w:r>
          </w:p>
        </w:tc>
      </w:tr>
      <w:tr w:rsidR="001531DD" w:rsidRPr="00FD0E8D" w:rsidTr="0003331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E8D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31DD" w:rsidRPr="00FD0E8D" w:rsidTr="0003331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E8D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31DD" w:rsidRPr="00FD0E8D" w:rsidTr="0003331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0E8D">
              <w:rPr>
                <w:rFonts w:ascii="Verdana" w:hAnsi="Verdana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DD" w:rsidRPr="00FD0E8D" w:rsidRDefault="001531DD" w:rsidP="0003331F">
            <w:pPr>
              <w:widowControl w:val="0"/>
              <w:suppressAutoHyphens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531DD" w:rsidRDefault="001531DD" w:rsidP="001531DD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1531DD" w:rsidRDefault="001531DD" w:rsidP="001531DD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1531DD" w:rsidRDefault="001531DD" w:rsidP="001531DD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1531DD" w:rsidRPr="00FD0E8D" w:rsidRDefault="001531DD" w:rsidP="001531DD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1531DD" w:rsidRPr="00FD0E8D" w:rsidRDefault="001531DD" w:rsidP="008968A5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Verdana" w:hAnsi="Verdana" w:cs="Arial"/>
          <w:sz w:val="18"/>
          <w:szCs w:val="18"/>
        </w:rPr>
      </w:pPr>
      <w:r w:rsidRPr="00FD0E8D">
        <w:rPr>
          <w:rFonts w:ascii="Verdana" w:hAnsi="Verdana" w:cs="Arial"/>
          <w:b/>
          <w:sz w:val="18"/>
          <w:szCs w:val="18"/>
        </w:rPr>
        <w:t xml:space="preserve">Informujemy, że </w:t>
      </w:r>
      <w:r w:rsidRPr="00FD0E8D">
        <w:rPr>
          <w:rFonts w:ascii="Verdana" w:hAnsi="Verdana" w:cs="Arial"/>
          <w:b/>
          <w:sz w:val="18"/>
          <w:szCs w:val="18"/>
          <w:u w:val="single"/>
        </w:rPr>
        <w:t>nie należymy do grupy kapitałowej</w:t>
      </w:r>
      <w:r w:rsidRPr="00FD0E8D">
        <w:rPr>
          <w:rFonts w:ascii="Verdana" w:hAnsi="Verdana" w:cs="Arial"/>
          <w:b/>
          <w:sz w:val="18"/>
          <w:szCs w:val="18"/>
        </w:rPr>
        <w:t xml:space="preserve"> z podmiotami biorącymi udział  w przedmiotowym postępowaniu o udzielenie zamówienia publicznego, </w:t>
      </w:r>
      <w:r w:rsidRPr="00FD0E8D">
        <w:rPr>
          <w:rFonts w:ascii="Verdana" w:hAnsi="Verdana" w:cs="Arial"/>
          <w:sz w:val="18"/>
          <w:szCs w:val="18"/>
        </w:rPr>
        <w:t>o której mowa w art. 1</w:t>
      </w:r>
      <w:r>
        <w:rPr>
          <w:rFonts w:ascii="Verdana" w:hAnsi="Verdana" w:cs="Arial"/>
          <w:sz w:val="18"/>
          <w:szCs w:val="18"/>
        </w:rPr>
        <w:t xml:space="preserve">08 ust. 1 pkt. 5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FD0E8D">
        <w:rPr>
          <w:rFonts w:ascii="Verdana" w:hAnsi="Verdana" w:cs="Arial"/>
          <w:sz w:val="18"/>
          <w:szCs w:val="18"/>
        </w:rPr>
        <w:t xml:space="preserve"> w rozumieniu ustawy z dnia 16 lutego 2007 r. o ochronie konkurencji i konsumentów  (Dz. U. poz. 1076 i 1086)</w:t>
      </w:r>
    </w:p>
    <w:p w:rsidR="001531DD" w:rsidRPr="00FD0E8D" w:rsidRDefault="001531DD" w:rsidP="001531DD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1531DD" w:rsidRDefault="001531DD" w:rsidP="001531D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</w:t>
      </w:r>
    </w:p>
    <w:p w:rsidR="001531DD" w:rsidRPr="00493A0F" w:rsidRDefault="001531DD" w:rsidP="001531DD">
      <w:pPr>
        <w:pStyle w:val="Akapitzlist"/>
        <w:tabs>
          <w:tab w:val="left" w:pos="0"/>
        </w:tabs>
        <w:suppressAutoHyphens/>
        <w:ind w:firstLine="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</w:t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1531DD" w:rsidRDefault="001531DD" w:rsidP="001531D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1531DD" w:rsidRPr="006027F5" w:rsidRDefault="001531DD" w:rsidP="001531DD">
      <w:pPr>
        <w:tabs>
          <w:tab w:val="left" w:pos="0"/>
        </w:tabs>
        <w:suppressAutoHyphens/>
        <w:ind w:left="-70" w:firstLine="70"/>
        <w:rPr>
          <w:rFonts w:ascii="Verdana" w:hAnsi="Verdana" w:cs="Tahoma"/>
          <w:sz w:val="16"/>
          <w:szCs w:val="16"/>
        </w:rPr>
      </w:pPr>
      <w:r w:rsidRPr="006027F5">
        <w:rPr>
          <w:rFonts w:ascii="Verdana" w:hAnsi="Verdana" w:cs="Tahoma"/>
          <w:sz w:val="16"/>
          <w:szCs w:val="16"/>
        </w:rPr>
        <w:t>Uwaga: dokument należy podpisać kwalifikowanym podpisem elektronicznym.</w:t>
      </w:r>
    </w:p>
    <w:p w:rsidR="001531DD" w:rsidRDefault="001531DD" w:rsidP="001531DD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1531DD" w:rsidRPr="008768FB" w:rsidRDefault="001531DD" w:rsidP="001531DD">
      <w:pPr>
        <w:spacing w:after="0"/>
        <w:ind w:left="0" w:firstLine="0"/>
        <w:jc w:val="right"/>
        <w:rPr>
          <w:rFonts w:ascii="Verdana" w:hAnsi="Verdana" w:cs="Tahoma"/>
          <w:b/>
          <w:bCs/>
          <w:sz w:val="18"/>
          <w:szCs w:val="18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Default="001531DD" w:rsidP="001531DD">
      <w:pPr>
        <w:tabs>
          <w:tab w:val="left" w:pos="641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textAlignment w:val="baseline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1531DD" w:rsidRPr="00B60DEE" w:rsidRDefault="001531DD" w:rsidP="001531DD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60DEE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6</w:t>
      </w:r>
    </w:p>
    <w:p w:rsidR="001531DD" w:rsidRPr="00B60DEE" w:rsidRDefault="001531DD" w:rsidP="001531DD">
      <w:pPr>
        <w:spacing w:after="160" w:line="259" w:lineRule="auto"/>
        <w:ind w:left="0" w:firstLine="0"/>
        <w:jc w:val="left"/>
        <w:rPr>
          <w:rFonts w:ascii="Verdana" w:eastAsia="Calibri" w:hAnsi="Verdana" w:cs="Arial"/>
          <w:b/>
          <w:bCs/>
          <w:sz w:val="18"/>
          <w:szCs w:val="18"/>
          <w:lang w:eastAsia="en-US"/>
        </w:rPr>
      </w:pPr>
    </w:p>
    <w:p w:rsidR="001531DD" w:rsidRPr="00B60DEE" w:rsidRDefault="001531DD" w:rsidP="001531DD">
      <w:pPr>
        <w:spacing w:after="0" w:line="276" w:lineRule="auto"/>
        <w:ind w:left="0" w:firstLine="0"/>
        <w:jc w:val="center"/>
        <w:rPr>
          <w:rFonts w:ascii="Verdana" w:eastAsia="Cambria" w:hAnsi="Verdana" w:cs="Arial"/>
          <w:b/>
          <w:sz w:val="18"/>
          <w:szCs w:val="18"/>
          <w:u w:val="single"/>
          <w:lang w:eastAsia="en-US"/>
        </w:rPr>
      </w:pPr>
      <w:r w:rsidRPr="00B60DEE">
        <w:rPr>
          <w:rFonts w:ascii="Verdana" w:eastAsia="Cambria" w:hAnsi="Verdana" w:cs="Arial"/>
          <w:b/>
          <w:sz w:val="18"/>
          <w:szCs w:val="18"/>
          <w:u w:val="single"/>
          <w:lang w:eastAsia="en-US"/>
        </w:rPr>
        <w:t xml:space="preserve">OŚWIADCZENIE WYKONAWCY*/ PODMIOTU UDOSTĘPNIAJĄCEGO ZASOBY* </w:t>
      </w:r>
    </w:p>
    <w:p w:rsidR="001531DD" w:rsidRPr="00B60DEE" w:rsidRDefault="001531DD" w:rsidP="001531DD">
      <w:pPr>
        <w:spacing w:after="0" w:line="276" w:lineRule="auto"/>
        <w:ind w:left="0" w:firstLine="0"/>
        <w:jc w:val="center"/>
        <w:rPr>
          <w:rFonts w:ascii="Verdana" w:eastAsia="Cambria" w:hAnsi="Verdana" w:cs="Arial"/>
          <w:b/>
          <w:sz w:val="18"/>
          <w:szCs w:val="18"/>
          <w:lang w:eastAsia="en-US"/>
        </w:rPr>
      </w:pPr>
      <w:r w:rsidRPr="00B60DEE">
        <w:rPr>
          <w:rFonts w:ascii="Verdana" w:eastAsia="Cambria" w:hAnsi="Verdana" w:cs="Arial"/>
          <w:b/>
          <w:sz w:val="18"/>
          <w:szCs w:val="18"/>
          <w:u w:val="single"/>
          <w:lang w:eastAsia="en-US"/>
        </w:rPr>
        <w:t xml:space="preserve"> </w:t>
      </w:r>
      <w:r w:rsidRPr="00B60DEE">
        <w:rPr>
          <w:rFonts w:ascii="Verdana" w:eastAsia="Cambria" w:hAnsi="Verdana" w:cs="Arial"/>
          <w:b/>
          <w:sz w:val="18"/>
          <w:szCs w:val="18"/>
          <w:lang w:eastAsia="en-US"/>
        </w:rPr>
        <w:t xml:space="preserve">O AKTUALNOŚCI INFORMACJI ZAWARTYCH </w:t>
      </w:r>
    </w:p>
    <w:p w:rsidR="001531DD" w:rsidRPr="00B60DEE" w:rsidRDefault="001531DD" w:rsidP="001531DD">
      <w:pPr>
        <w:spacing w:after="0" w:line="276" w:lineRule="auto"/>
        <w:ind w:left="0" w:firstLine="0"/>
        <w:jc w:val="center"/>
        <w:rPr>
          <w:rFonts w:ascii="Verdana" w:eastAsia="Cambria" w:hAnsi="Verdana" w:cs="Arial"/>
          <w:b/>
          <w:sz w:val="18"/>
          <w:szCs w:val="18"/>
          <w:lang w:eastAsia="en-US"/>
        </w:rPr>
      </w:pPr>
      <w:r w:rsidRPr="00B60DEE">
        <w:rPr>
          <w:rFonts w:ascii="Verdana" w:eastAsia="Cambria" w:hAnsi="Verdana" w:cs="Arial"/>
          <w:b/>
          <w:sz w:val="18"/>
          <w:szCs w:val="18"/>
          <w:lang w:eastAsia="en-US"/>
        </w:rPr>
        <w:t xml:space="preserve">W OŚWIADCZENIU, O KTÓRYM MOWA W ART. 125 UST. 1 USTAWY PZP </w:t>
      </w:r>
    </w:p>
    <w:p w:rsidR="001531DD" w:rsidRPr="00B60DEE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</w:p>
    <w:p w:rsidR="001531DD" w:rsidRPr="00B60DEE" w:rsidRDefault="001531DD" w:rsidP="001531DD">
      <w:pPr>
        <w:spacing w:after="0"/>
        <w:ind w:left="0" w:firstLine="0"/>
        <w:rPr>
          <w:rFonts w:ascii="Verdana" w:hAnsi="Verdana"/>
          <w:sz w:val="18"/>
          <w:szCs w:val="18"/>
        </w:rPr>
      </w:pPr>
      <w:r w:rsidRPr="00B60DEE">
        <w:rPr>
          <w:rFonts w:ascii="Verdana" w:hAnsi="Verdana"/>
          <w:sz w:val="18"/>
          <w:szCs w:val="18"/>
        </w:rPr>
        <w:t xml:space="preserve">dotyczy: </w:t>
      </w:r>
      <w:r w:rsidRPr="00B60DEE">
        <w:rPr>
          <w:rFonts w:ascii="Verdana" w:hAnsi="Verdana" w:cs="Tahoma"/>
          <w:bCs/>
          <w:sz w:val="18"/>
          <w:szCs w:val="18"/>
        </w:rPr>
        <w:t xml:space="preserve">zamówienia publicznego prowadzonego w trybie </w:t>
      </w:r>
      <w:r w:rsidRPr="00B60DEE">
        <w:rPr>
          <w:rFonts w:ascii="Verdana" w:hAnsi="Verdana" w:cs="Tahoma"/>
          <w:sz w:val="18"/>
          <w:szCs w:val="18"/>
        </w:rPr>
        <w:t xml:space="preserve">przetargu nieograniczonego na zadanie pn. </w:t>
      </w:r>
      <w:r w:rsidRPr="00B60DEE">
        <w:rPr>
          <w:rFonts w:ascii="Verdana" w:hAnsi="Verdana"/>
          <w:b/>
          <w:sz w:val="18"/>
          <w:szCs w:val="18"/>
        </w:rPr>
        <w:t>„</w:t>
      </w:r>
      <w:r w:rsidRPr="00B60DEE">
        <w:rPr>
          <w:rFonts w:ascii="Verdana" w:hAnsi="Verdana"/>
          <w:b/>
          <w:snapToGrid w:val="0"/>
          <w:sz w:val="18"/>
          <w:szCs w:val="18"/>
        </w:rPr>
        <w:t>Świadczen</w:t>
      </w:r>
      <w:r>
        <w:rPr>
          <w:rFonts w:ascii="Verdana" w:hAnsi="Verdana"/>
          <w:b/>
          <w:snapToGrid w:val="0"/>
          <w:sz w:val="18"/>
          <w:szCs w:val="18"/>
        </w:rPr>
        <w:t>ie usług sprzątania w</w:t>
      </w:r>
      <w:bookmarkStart w:id="9" w:name="_GoBack"/>
      <w:bookmarkEnd w:id="9"/>
      <w:r>
        <w:rPr>
          <w:rFonts w:ascii="Verdana" w:hAnsi="Verdana"/>
          <w:b/>
          <w:snapToGrid w:val="0"/>
          <w:sz w:val="18"/>
          <w:szCs w:val="18"/>
        </w:rPr>
        <w:t xml:space="preserve"> obiektach i </w:t>
      </w:r>
      <w:r w:rsidRPr="00B60DEE">
        <w:rPr>
          <w:rFonts w:ascii="Verdana" w:hAnsi="Verdana"/>
          <w:b/>
          <w:snapToGrid w:val="0"/>
          <w:sz w:val="18"/>
          <w:szCs w:val="18"/>
        </w:rPr>
        <w:t>lokalach Miejskiego Ośrodka Pomocy Społecznej na terenie miasta Wrocławia”</w:t>
      </w:r>
      <w:r w:rsidRPr="00B60DEE">
        <w:rPr>
          <w:rFonts w:ascii="Verdana" w:hAnsi="Verdana"/>
          <w:b/>
          <w:sz w:val="18"/>
          <w:szCs w:val="18"/>
        </w:rPr>
        <w:t>.</w:t>
      </w:r>
    </w:p>
    <w:p w:rsidR="001531DD" w:rsidRPr="00B60DEE" w:rsidRDefault="001531DD" w:rsidP="001531DD">
      <w:pPr>
        <w:ind w:left="0" w:firstLine="0"/>
        <w:rPr>
          <w:rFonts w:ascii="Verdana" w:hAnsi="Verdana" w:cs="Courier New"/>
          <w:b/>
          <w:sz w:val="18"/>
          <w:szCs w:val="18"/>
        </w:rPr>
      </w:pPr>
      <w:r w:rsidRPr="00B60DEE">
        <w:rPr>
          <w:rFonts w:ascii="Verdana" w:hAnsi="Verdana" w:cs="Tahoma"/>
          <w:b/>
          <w:bCs/>
          <w:sz w:val="18"/>
          <w:szCs w:val="18"/>
        </w:rPr>
        <w:t>CPV -</w:t>
      </w:r>
      <w:r w:rsidRPr="00B60DEE">
        <w:rPr>
          <w:rFonts w:ascii="Verdana" w:hAnsi="Verdana" w:cs="Courier New"/>
          <w:b/>
          <w:sz w:val="18"/>
          <w:szCs w:val="18"/>
        </w:rPr>
        <w:t>90910000-9</w:t>
      </w:r>
    </w:p>
    <w:p w:rsidR="001531DD" w:rsidRPr="000A0CB3" w:rsidRDefault="001531DD" w:rsidP="001531DD">
      <w:pPr>
        <w:spacing w:after="0" w:line="276" w:lineRule="auto"/>
        <w:ind w:left="0" w:firstLine="0"/>
        <w:jc w:val="left"/>
        <w:rPr>
          <w:rFonts w:ascii="Verdana" w:eastAsia="Cambria" w:hAnsi="Verdana" w:cs="Arial"/>
          <w:sz w:val="18"/>
          <w:szCs w:val="18"/>
          <w:lang w:eastAsia="en-US"/>
        </w:rPr>
      </w:pPr>
    </w:p>
    <w:p w:rsidR="001531DD" w:rsidRPr="001531DD" w:rsidRDefault="001531DD" w:rsidP="001531DD">
      <w:pPr>
        <w:spacing w:after="0" w:line="276" w:lineRule="auto"/>
        <w:ind w:left="0" w:firstLine="0"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r w:rsidRPr="001531DD">
        <w:rPr>
          <w:rFonts w:ascii="Verdana" w:eastAsia="Cambria" w:hAnsi="Verdana" w:cs="Arial"/>
          <w:b/>
          <w:bCs/>
          <w:sz w:val="18"/>
          <w:szCs w:val="18"/>
          <w:lang w:eastAsia="en-US"/>
        </w:rPr>
        <w:t>I.</w:t>
      </w:r>
      <w:r w:rsidRPr="001531DD">
        <w:rPr>
          <w:rFonts w:ascii="Verdana" w:eastAsia="Cambria" w:hAnsi="Verdana" w:cs="Arial"/>
          <w:sz w:val="18"/>
          <w:szCs w:val="18"/>
          <w:lang w:eastAsia="en-US"/>
        </w:rPr>
        <w:t xml:space="preserve"> składane na podstawie § 2 ust. 1 pkt 7) Rozporządzenia Ministra Rozwoju, Pracy i Technologii </w:t>
      </w:r>
    </w:p>
    <w:p w:rsidR="001531DD" w:rsidRPr="000A0CB3" w:rsidRDefault="001531DD" w:rsidP="001531DD">
      <w:pPr>
        <w:spacing w:after="0" w:line="276" w:lineRule="auto"/>
        <w:ind w:left="0" w:firstLine="0"/>
        <w:jc w:val="center"/>
        <w:rPr>
          <w:rFonts w:ascii="Verdana" w:eastAsia="Cambria" w:hAnsi="Verdana" w:cs="Arial"/>
          <w:sz w:val="18"/>
          <w:szCs w:val="18"/>
          <w:lang w:eastAsia="en-US"/>
        </w:rPr>
      </w:pPr>
      <w:r w:rsidRPr="001531DD">
        <w:rPr>
          <w:rFonts w:ascii="Verdana" w:eastAsia="Cambria" w:hAnsi="Verdana" w:cs="Arial"/>
          <w:sz w:val="18"/>
          <w:szCs w:val="18"/>
          <w:lang w:eastAsia="en-US"/>
        </w:rPr>
        <w:t xml:space="preserve">z dnia 23 grudnia 2020 r. w sprawie </w:t>
      </w:r>
      <w:r w:rsidRPr="001531DD">
        <w:rPr>
          <w:rFonts w:ascii="Verdana" w:eastAsia="Cambria" w:hAnsi="Verdana" w:cs="Arial"/>
          <w:i/>
          <w:iCs/>
          <w:sz w:val="18"/>
          <w:szCs w:val="18"/>
          <w:lang w:eastAsia="en-US"/>
        </w:rPr>
        <w:t>podmiotowych środków dowodowych oraz innych dokumentów</w:t>
      </w:r>
      <w:r w:rsidRPr="000A0CB3">
        <w:rPr>
          <w:rFonts w:ascii="Verdana" w:eastAsia="Cambria" w:hAnsi="Verdana" w:cs="Arial"/>
          <w:i/>
          <w:iCs/>
          <w:sz w:val="18"/>
          <w:szCs w:val="18"/>
          <w:lang w:eastAsia="en-US"/>
        </w:rPr>
        <w:t xml:space="preserve"> lub oświadczeń, jakich może żądać Zamawiający od Wykonawcy (Dz. U. z 2020 r. poz. 2415)</w:t>
      </w:r>
    </w:p>
    <w:p w:rsidR="001531DD" w:rsidRPr="000A0CB3" w:rsidRDefault="001531DD" w:rsidP="001531DD">
      <w:pPr>
        <w:spacing w:after="0" w:line="276" w:lineRule="auto"/>
        <w:ind w:left="360" w:firstLine="0"/>
        <w:contextualSpacing/>
        <w:jc w:val="center"/>
        <w:rPr>
          <w:rFonts w:ascii="Verdana" w:eastAsia="Cambria" w:hAnsi="Verdana" w:cs="Arial"/>
          <w:b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b/>
          <w:sz w:val="18"/>
          <w:szCs w:val="18"/>
          <w:lang w:eastAsia="en-US"/>
        </w:rPr>
        <w:t xml:space="preserve"> </w:t>
      </w:r>
    </w:p>
    <w:p w:rsidR="001531DD" w:rsidRPr="000A0CB3" w:rsidRDefault="001531DD" w:rsidP="001531DD">
      <w:pPr>
        <w:spacing w:after="0" w:line="276" w:lineRule="auto"/>
        <w:ind w:left="0" w:firstLine="0"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sz w:val="18"/>
          <w:szCs w:val="18"/>
          <w:lang w:eastAsia="en-US"/>
        </w:rPr>
        <w:tab/>
        <w:t>Oświadczam/y, że informacje zawarte w złożonym przez nas oświadczeniu, o którym mowa w art. 125 ust. 1 ustawy PZP – JEDZ, w zakresie podstaw wykluczenia z postępowania wskazanych przez Zamawiającego, o których mowa w:</w:t>
      </w:r>
    </w:p>
    <w:p w:rsidR="001531DD" w:rsidRPr="000A0CB3" w:rsidRDefault="001531DD" w:rsidP="008968A5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hyperlink r:id="rId8" w:anchor="/document/17337528?unitId=art(108)ust(1)pkt(3)&amp;cm=DOCUMENT" w:history="1">
        <w:r w:rsidRPr="000A0CB3">
          <w:rPr>
            <w:rFonts w:ascii="Verdana" w:eastAsia="Cambria" w:hAnsi="Verdana" w:cs="Arial"/>
            <w:sz w:val="18"/>
            <w:szCs w:val="18"/>
            <w:lang w:eastAsia="en-US"/>
          </w:rPr>
          <w:t xml:space="preserve">art. 108 ust. 1 </w:t>
        </w:r>
      </w:hyperlink>
      <w:r w:rsidRPr="000A0CB3">
        <w:rPr>
          <w:rFonts w:ascii="Verdana" w:eastAsia="Cambria" w:hAnsi="Verdana" w:cs="Arial"/>
          <w:sz w:val="18"/>
          <w:szCs w:val="18"/>
          <w:lang w:eastAsia="en-US"/>
        </w:rPr>
        <w:t>pkt 3ustawy,</w:t>
      </w:r>
    </w:p>
    <w:p w:rsidR="001531DD" w:rsidRPr="000A0CB3" w:rsidRDefault="001531DD" w:rsidP="008968A5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sz w:val="18"/>
          <w:szCs w:val="18"/>
          <w:lang w:eastAsia="en-US"/>
        </w:rPr>
        <w:t>art. 108 ust. 1 pkt. 4 ustawy, dotyczących orzeczenia zakazu ubiegania się o zamówienie publiczne tytułem środka zapobiegawczego,</w:t>
      </w:r>
    </w:p>
    <w:p w:rsidR="001531DD" w:rsidRPr="000A0CB3" w:rsidRDefault="001531DD" w:rsidP="008968A5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sz w:val="18"/>
          <w:szCs w:val="18"/>
          <w:lang w:eastAsia="en-US"/>
        </w:rPr>
        <w:t>art. 108 ust. 1 pkt 5 ustawy, dotyczących zawarcia z innymi wykonawcami porozumienia mającego na celu zakłócenie konkurencji</w:t>
      </w:r>
    </w:p>
    <w:p w:rsidR="001531DD" w:rsidRPr="000A0CB3" w:rsidRDefault="001531DD" w:rsidP="008968A5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sz w:val="18"/>
          <w:szCs w:val="18"/>
          <w:lang w:eastAsia="en-US"/>
        </w:rPr>
        <w:t>art. 108 ust. 1 pkt 6 ustawy</w:t>
      </w:r>
    </w:p>
    <w:p w:rsidR="001531DD" w:rsidRPr="000A0CB3" w:rsidRDefault="001531DD" w:rsidP="008968A5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sz w:val="18"/>
          <w:szCs w:val="18"/>
          <w:lang w:eastAsia="en-US"/>
        </w:rPr>
        <w:t>art. 109 ust. 1 pkt. 5 ustawy</w:t>
      </w:r>
    </w:p>
    <w:p w:rsidR="001531DD" w:rsidRPr="000A0CB3" w:rsidRDefault="001531DD" w:rsidP="008968A5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sz w:val="18"/>
          <w:szCs w:val="18"/>
          <w:lang w:eastAsia="en-US"/>
        </w:rPr>
        <w:t>art. 109 ust. 1 pkt 7 ustawy</w:t>
      </w:r>
    </w:p>
    <w:p w:rsidR="001531DD" w:rsidRPr="000A0CB3" w:rsidRDefault="001531DD" w:rsidP="001531DD">
      <w:pPr>
        <w:spacing w:after="0" w:line="276" w:lineRule="auto"/>
        <w:contextualSpacing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sz w:val="18"/>
          <w:szCs w:val="18"/>
          <w:lang w:eastAsia="en-US"/>
        </w:rPr>
        <w:t xml:space="preserve">są aktualne i zgodne ze stanem faktycznym i prawnym.  </w:t>
      </w:r>
    </w:p>
    <w:p w:rsidR="001531DD" w:rsidRPr="000A0CB3" w:rsidRDefault="001531DD" w:rsidP="001531DD">
      <w:pPr>
        <w:spacing w:after="0" w:line="276" w:lineRule="auto"/>
        <w:ind w:left="0" w:firstLine="0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</w:p>
    <w:p w:rsidR="001531DD" w:rsidRPr="000A0CB3" w:rsidRDefault="001531DD" w:rsidP="001531DD">
      <w:pPr>
        <w:spacing w:after="0" w:line="276" w:lineRule="auto"/>
        <w:ind w:left="284" w:firstLine="0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sz w:val="18"/>
          <w:szCs w:val="18"/>
          <w:lang w:eastAsia="en-US"/>
        </w:rPr>
        <w:t xml:space="preserve">oraz </w:t>
      </w:r>
    </w:p>
    <w:p w:rsidR="001531DD" w:rsidRPr="000A0CB3" w:rsidRDefault="001531DD" w:rsidP="001531DD">
      <w:pPr>
        <w:spacing w:after="0" w:line="276" w:lineRule="auto"/>
        <w:ind w:left="284" w:firstLine="0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</w:p>
    <w:p w:rsidR="001531DD" w:rsidRPr="000A0CB3" w:rsidRDefault="001531DD" w:rsidP="001531DD">
      <w:pPr>
        <w:spacing w:after="0" w:line="276" w:lineRule="auto"/>
        <w:ind w:left="284" w:firstLine="0"/>
        <w:contextualSpacing/>
        <w:jc w:val="left"/>
        <w:rPr>
          <w:rFonts w:ascii="Verdana" w:eastAsia="Cambria" w:hAnsi="Verdana" w:cs="Arial"/>
          <w:sz w:val="18"/>
          <w:szCs w:val="18"/>
          <w:lang w:eastAsia="en-US"/>
        </w:rPr>
      </w:pPr>
      <w:r w:rsidRPr="000A0CB3">
        <w:rPr>
          <w:rFonts w:ascii="Verdana" w:eastAsia="Cambria" w:hAnsi="Verdana" w:cs="Arial"/>
          <w:b/>
          <w:bCs/>
          <w:sz w:val="18"/>
          <w:szCs w:val="18"/>
          <w:lang w:eastAsia="en-US"/>
        </w:rPr>
        <w:t>II.</w:t>
      </w:r>
      <w:r w:rsidRPr="000A0CB3">
        <w:rPr>
          <w:rFonts w:ascii="Verdana" w:eastAsia="Cambria" w:hAnsi="Verdana" w:cs="Arial"/>
          <w:sz w:val="18"/>
          <w:szCs w:val="18"/>
          <w:lang w:eastAsia="en-US"/>
        </w:rPr>
        <w:t xml:space="preserve"> Oświadczenie własne odpowiednio  wykonawcy*/podmiotu udostepniającego zasoby* na potwierdzenie braku podstaw wykluczenia :</w:t>
      </w:r>
    </w:p>
    <w:p w:rsidR="001531DD" w:rsidRPr="000A0CB3" w:rsidRDefault="001531DD" w:rsidP="008968A5">
      <w:pPr>
        <w:pStyle w:val="Akapitzlist"/>
        <w:numPr>
          <w:ilvl w:val="0"/>
          <w:numId w:val="8"/>
        </w:numPr>
        <w:rPr>
          <w:rFonts w:ascii="Verdana" w:hAnsi="Verdana" w:cs="Arial"/>
          <w:b/>
          <w:bCs/>
          <w:sz w:val="18"/>
          <w:szCs w:val="18"/>
        </w:rPr>
      </w:pPr>
      <w:r w:rsidRPr="000A0CB3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1531DD" w:rsidRPr="000A0CB3" w:rsidRDefault="001531DD" w:rsidP="008968A5">
      <w:pPr>
        <w:pStyle w:val="NormalnyWeb"/>
        <w:numPr>
          <w:ilvl w:val="0"/>
          <w:numId w:val="8"/>
        </w:numPr>
        <w:spacing w:before="0" w:beforeAutospacing="0" w:after="80" w:afterAutospacing="0"/>
        <w:rPr>
          <w:rFonts w:ascii="Verdana" w:hAnsi="Verdana" w:cs="Arial"/>
          <w:b/>
          <w:bCs/>
          <w:sz w:val="18"/>
          <w:szCs w:val="18"/>
        </w:rPr>
      </w:pPr>
      <w:r w:rsidRPr="000A0CB3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art. 7 ust. 1 ustawy z dnia 13 kwietnia 2022 r.</w:t>
      </w:r>
      <w:r w:rsidRPr="000A0CB3">
        <w:rPr>
          <w:rFonts w:ascii="Verdana" w:hAnsi="Verdana" w:cs="Arial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0A0CB3">
        <w:rPr>
          <w:rFonts w:ascii="Verdana" w:hAnsi="Verdana" w:cs="Arial"/>
          <w:sz w:val="18"/>
          <w:szCs w:val="18"/>
        </w:rPr>
        <w:t>(Dz. U. poz. 835)</w:t>
      </w:r>
      <w:r w:rsidRPr="000A0CB3">
        <w:rPr>
          <w:rFonts w:ascii="Verdana" w:hAnsi="Verdana" w:cs="Arial"/>
          <w:i/>
          <w:iCs/>
          <w:sz w:val="18"/>
          <w:szCs w:val="18"/>
        </w:rPr>
        <w:t>.</w:t>
      </w:r>
    </w:p>
    <w:p w:rsidR="001531DD" w:rsidRPr="000A0CB3" w:rsidRDefault="001531DD" w:rsidP="001531DD">
      <w:pPr>
        <w:spacing w:after="0" w:line="276" w:lineRule="auto"/>
        <w:ind w:left="0" w:firstLine="0"/>
        <w:contextualSpacing/>
        <w:rPr>
          <w:rFonts w:ascii="Verdana" w:eastAsia="Cambria" w:hAnsi="Verdana" w:cs="Arial"/>
          <w:sz w:val="18"/>
          <w:szCs w:val="18"/>
          <w:lang w:eastAsia="en-US"/>
        </w:rPr>
      </w:pPr>
    </w:p>
    <w:p w:rsidR="001531DD" w:rsidRPr="000A0CB3" w:rsidRDefault="001531DD" w:rsidP="001531DD">
      <w:pPr>
        <w:spacing w:after="0" w:line="276" w:lineRule="auto"/>
        <w:ind w:left="0" w:firstLine="0"/>
        <w:rPr>
          <w:rFonts w:ascii="Verdana" w:eastAsia="Cambria" w:hAnsi="Verdana" w:cs="Arial"/>
          <w:i/>
          <w:sz w:val="18"/>
          <w:szCs w:val="18"/>
          <w:lang w:eastAsia="en-US"/>
        </w:rPr>
      </w:pPr>
    </w:p>
    <w:p w:rsidR="001531DD" w:rsidRPr="00B60DEE" w:rsidRDefault="001531DD" w:rsidP="001531DD">
      <w:pPr>
        <w:spacing w:after="160" w:line="259" w:lineRule="auto"/>
        <w:ind w:left="0" w:firstLine="0"/>
        <w:rPr>
          <w:rFonts w:ascii="Verdana" w:eastAsia="Calibri" w:hAnsi="Verdana" w:cs="Arial"/>
          <w:sz w:val="18"/>
          <w:szCs w:val="18"/>
          <w:lang w:eastAsia="en-US"/>
        </w:rPr>
      </w:pPr>
      <w:r w:rsidRPr="00B60DEE">
        <w:rPr>
          <w:rFonts w:ascii="Verdana" w:eastAsia="Calibri" w:hAnsi="Verdana" w:cs="Arial"/>
          <w:sz w:val="18"/>
          <w:szCs w:val="18"/>
          <w:lang w:eastAsia="en-US"/>
        </w:rPr>
        <w:t>*- odpowiednio skreślić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531DD" w:rsidRPr="00B60DEE" w:rsidTr="0003331F">
        <w:tc>
          <w:tcPr>
            <w:tcW w:w="2622" w:type="dxa"/>
          </w:tcPr>
          <w:p w:rsidR="001531DD" w:rsidRPr="00B60DEE" w:rsidRDefault="001531DD" w:rsidP="0003331F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60DE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1531DD" w:rsidRPr="00B60DEE" w:rsidRDefault="001531DD" w:rsidP="0003331F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531DD" w:rsidRPr="00B60DEE" w:rsidRDefault="001531DD" w:rsidP="0003331F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B60DEE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wykonawcy)</w:t>
            </w:r>
          </w:p>
          <w:p w:rsidR="001531DD" w:rsidRPr="00B60DEE" w:rsidRDefault="001531DD" w:rsidP="0003331F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1531DD" w:rsidRPr="00B60DEE" w:rsidRDefault="001531DD" w:rsidP="0003331F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531DD" w:rsidRPr="000B080F" w:rsidRDefault="001531DD" w:rsidP="001531DD">
      <w:pPr>
        <w:tabs>
          <w:tab w:val="left" w:pos="0"/>
        </w:tabs>
        <w:suppressAutoHyphens/>
        <w:ind w:left="0" w:firstLine="0"/>
        <w:rPr>
          <w:rFonts w:ascii="Verdana" w:hAnsi="Verdana"/>
          <w:b/>
          <w:bCs/>
          <w:sz w:val="18"/>
          <w:szCs w:val="18"/>
        </w:rPr>
      </w:pPr>
      <w:r w:rsidRPr="00B60DEE">
        <w:rPr>
          <w:rFonts w:ascii="Verdana" w:hAnsi="Verdana"/>
          <w:b/>
          <w:bCs/>
          <w:sz w:val="18"/>
          <w:szCs w:val="18"/>
        </w:rPr>
        <w:t>Uwaga: dokument należy podpisać kwalifikowanym podpisem elektronicznym.</w:t>
      </w:r>
    </w:p>
    <w:p w:rsidR="001531DD" w:rsidRPr="000B080F" w:rsidRDefault="001531DD" w:rsidP="001531DD">
      <w:pPr>
        <w:spacing w:after="160" w:line="259" w:lineRule="auto"/>
        <w:ind w:left="0" w:firstLine="0"/>
        <w:jc w:val="left"/>
        <w:rPr>
          <w:rFonts w:ascii="Verdana" w:eastAsia="Calibri" w:hAnsi="Verdana" w:cs="Arial"/>
          <w:sz w:val="18"/>
          <w:szCs w:val="18"/>
          <w:lang w:eastAsia="en-US"/>
        </w:rPr>
      </w:pPr>
    </w:p>
    <w:p w:rsidR="001531DD" w:rsidRDefault="001531DD" w:rsidP="001531D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sectPr w:rsidR="0015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A5" w:rsidRDefault="008968A5" w:rsidP="001531DD">
      <w:pPr>
        <w:spacing w:after="0"/>
      </w:pPr>
      <w:r>
        <w:separator/>
      </w:r>
    </w:p>
  </w:endnote>
  <w:endnote w:type="continuationSeparator" w:id="0">
    <w:p w:rsidR="008968A5" w:rsidRDefault="008968A5" w:rsidP="00153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A5" w:rsidRDefault="008968A5" w:rsidP="001531DD">
      <w:pPr>
        <w:spacing w:after="0"/>
      </w:pPr>
      <w:r>
        <w:separator/>
      </w:r>
    </w:p>
  </w:footnote>
  <w:footnote w:type="continuationSeparator" w:id="0">
    <w:p w:rsidR="008968A5" w:rsidRDefault="008968A5" w:rsidP="001531DD">
      <w:pPr>
        <w:spacing w:after="0"/>
      </w:pPr>
      <w:r>
        <w:continuationSeparator/>
      </w:r>
    </w:p>
  </w:footnote>
  <w:footnote w:id="1">
    <w:p w:rsidR="001531DD" w:rsidRPr="00B929A1" w:rsidRDefault="001531DD" w:rsidP="001531DD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531DD" w:rsidRDefault="001531DD" w:rsidP="008968A5">
      <w:pPr>
        <w:pStyle w:val="Tekstprzypisudolnego"/>
        <w:numPr>
          <w:ilvl w:val="0"/>
          <w:numId w:val="9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531DD" w:rsidRDefault="001531DD" w:rsidP="008968A5">
      <w:pPr>
        <w:pStyle w:val="Tekstprzypisudolnego"/>
        <w:numPr>
          <w:ilvl w:val="0"/>
          <w:numId w:val="9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531DD" w:rsidRPr="00B929A1" w:rsidRDefault="001531DD" w:rsidP="008968A5">
      <w:pPr>
        <w:pStyle w:val="Tekstprzypisudolnego"/>
        <w:numPr>
          <w:ilvl w:val="0"/>
          <w:numId w:val="9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531DD" w:rsidRPr="001A3173" w:rsidRDefault="001531DD" w:rsidP="001531DD">
      <w:pPr>
        <w:pStyle w:val="Tekstprzypisudolnego"/>
        <w:rPr>
          <w:rFonts w:ascii="Arial" w:hAnsi="Arial" w:cs="Arial"/>
          <w:sz w:val="16"/>
          <w:szCs w:val="16"/>
        </w:rPr>
      </w:pPr>
      <w:r w:rsidRPr="001A3173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531DD" w:rsidRPr="001A3173" w:rsidRDefault="001531DD" w:rsidP="001531DD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1A31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3173">
        <w:rPr>
          <w:rFonts w:ascii="Arial" w:hAnsi="Arial" w:cs="Arial"/>
          <w:sz w:val="16"/>
          <w:szCs w:val="16"/>
        </w:rPr>
        <w:t xml:space="preserve"> </w:t>
      </w:r>
      <w:r w:rsidRPr="001A3173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A3173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1A3173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1A3173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1A3173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531DD" w:rsidRPr="001A3173" w:rsidRDefault="001531DD" w:rsidP="001531DD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1A3173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31DD" w:rsidRPr="001A3173" w:rsidRDefault="001531DD" w:rsidP="001531DD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1A3173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31DD" w:rsidRPr="00896587" w:rsidRDefault="001531DD" w:rsidP="001531DD">
      <w:pPr>
        <w:spacing w:after="0"/>
        <w:rPr>
          <w:rFonts w:ascii="Arial" w:hAnsi="Arial" w:cs="Arial"/>
          <w:sz w:val="16"/>
          <w:szCs w:val="16"/>
        </w:rPr>
      </w:pPr>
      <w:r w:rsidRPr="001A3173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531DD" w:rsidRPr="00B929A1" w:rsidRDefault="001531DD" w:rsidP="001531DD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531DD" w:rsidRDefault="001531DD" w:rsidP="008968A5">
      <w:pPr>
        <w:pStyle w:val="Tekstprzypisudolnego"/>
        <w:numPr>
          <w:ilvl w:val="0"/>
          <w:numId w:val="9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531DD" w:rsidRDefault="001531DD" w:rsidP="008968A5">
      <w:pPr>
        <w:pStyle w:val="Tekstprzypisudolnego"/>
        <w:numPr>
          <w:ilvl w:val="0"/>
          <w:numId w:val="9"/>
        </w:numPr>
        <w:spacing w:after="0"/>
        <w:jc w:val="left"/>
        <w:rPr>
          <w:rFonts w:ascii="Arial" w:hAnsi="Arial" w:cs="Arial"/>
          <w:sz w:val="16"/>
          <w:szCs w:val="16"/>
        </w:rPr>
      </w:pPr>
      <w:bookmarkStart w:id="8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:rsidR="001531DD" w:rsidRPr="00B929A1" w:rsidRDefault="001531DD" w:rsidP="008968A5">
      <w:pPr>
        <w:pStyle w:val="Tekstprzypisudolnego"/>
        <w:numPr>
          <w:ilvl w:val="0"/>
          <w:numId w:val="9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531DD" w:rsidRPr="001A3173" w:rsidRDefault="001531DD" w:rsidP="001531DD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</w:t>
      </w:r>
      <w:r w:rsidRPr="001A3173">
        <w:rPr>
          <w:rFonts w:ascii="Arial" w:hAnsi="Arial" w:cs="Arial"/>
          <w:sz w:val="16"/>
          <w:szCs w:val="16"/>
        </w:rPr>
        <w:t>zamówień publicznych, w przypadku gdy przypada na nich ponad 10 % wartości zamówienia.</w:t>
      </w:r>
    </w:p>
  </w:footnote>
  <w:footnote w:id="4">
    <w:p w:rsidR="001531DD" w:rsidRPr="001A3173" w:rsidRDefault="001531DD" w:rsidP="001531DD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1A31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3173">
        <w:rPr>
          <w:rFonts w:ascii="Arial" w:hAnsi="Arial" w:cs="Arial"/>
          <w:sz w:val="16"/>
          <w:szCs w:val="16"/>
        </w:rPr>
        <w:t xml:space="preserve"> </w:t>
      </w:r>
      <w:r w:rsidRPr="001A3173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A3173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A3173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1A3173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1A3173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531DD" w:rsidRPr="001A3173" w:rsidRDefault="001531DD" w:rsidP="001531DD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1A3173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531DD" w:rsidRPr="001A3173" w:rsidRDefault="001531DD" w:rsidP="001531DD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1A3173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31DD" w:rsidRPr="00896587" w:rsidRDefault="001531DD" w:rsidP="001531DD">
      <w:pPr>
        <w:spacing w:after="0"/>
        <w:rPr>
          <w:rFonts w:ascii="Arial" w:hAnsi="Arial" w:cs="Arial"/>
          <w:sz w:val="16"/>
          <w:szCs w:val="16"/>
        </w:rPr>
      </w:pPr>
      <w:r w:rsidRPr="001A3173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BF81900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</w:abstractNum>
  <w:abstractNum w:abstractNumId="3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5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553735"/>
    <w:multiLevelType w:val="hybridMultilevel"/>
    <w:tmpl w:val="D90C51E6"/>
    <w:lvl w:ilvl="0" w:tplc="62A6E5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6839"/>
    <w:multiLevelType w:val="multilevel"/>
    <w:tmpl w:val="1CC6332C"/>
    <w:lvl w:ilvl="0">
      <w:start w:val="7"/>
      <w:numFmt w:val="decimal"/>
      <w:lvlText w:val="%1."/>
      <w:lvlJc w:val="left"/>
      <w:pPr>
        <w:ind w:left="727" w:hanging="58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Arial"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9">
    <w:nsid w:val="3CFD74AF"/>
    <w:multiLevelType w:val="multilevel"/>
    <w:tmpl w:val="FF40EC9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4D840811"/>
    <w:multiLevelType w:val="hybridMultilevel"/>
    <w:tmpl w:val="C070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2139F"/>
    <w:multiLevelType w:val="hybridMultilevel"/>
    <w:tmpl w:val="6DA23F42"/>
    <w:lvl w:ilvl="0" w:tplc="36FA6F6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21250"/>
    <w:multiLevelType w:val="multilevel"/>
    <w:tmpl w:val="5BDC5A86"/>
    <w:lvl w:ilvl="0">
      <w:start w:val="5"/>
      <w:numFmt w:val="decimal"/>
      <w:lvlText w:val="%1."/>
      <w:lvlJc w:val="right"/>
      <w:pPr>
        <w:ind w:left="644" w:hanging="360"/>
      </w:pPr>
      <w:rPr>
        <w:rFonts w:hint="default"/>
        <w:b w:val="0"/>
        <w:i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D"/>
    <w:rsid w:val="00012BA8"/>
    <w:rsid w:val="001531DD"/>
    <w:rsid w:val="003433A9"/>
    <w:rsid w:val="004B0A9E"/>
    <w:rsid w:val="008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DD"/>
    <w:pPr>
      <w:spacing w:after="80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B0A9E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0A9E"/>
    <w:pPr>
      <w:outlineLvl w:val="9"/>
    </w:pPr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"/>
    <w:uiPriority w:val="99"/>
    <w:rsid w:val="001531DD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1"/>
    <w:uiPriority w:val="99"/>
    <w:rsid w:val="001531DD"/>
  </w:style>
  <w:style w:type="character" w:customStyle="1" w:styleId="TekstpodstawowyZnak">
    <w:name w:val="Tekst podstawowy Znak"/>
    <w:aliases w:val="a2 Znak1"/>
    <w:basedOn w:val="Domylnaczcionkaakapitu"/>
    <w:rsid w:val="001531D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531DD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31DD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31D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531DD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531D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31DD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53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53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1DD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531DD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531D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531DD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1531D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531D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31DD"/>
    <w:rPr>
      <w:rFonts w:ascii="Courier New" w:eastAsia="Times New Roman" w:hAnsi="Courier New"/>
      <w:lang w:eastAsia="pl-PL"/>
    </w:rPr>
  </w:style>
  <w:style w:type="character" w:styleId="Odwoaniedokomentarza">
    <w:name w:val="annotation reference"/>
    <w:basedOn w:val="Domylnaczcionkaakapitu"/>
    <w:rsid w:val="001531DD"/>
    <w:rPr>
      <w:sz w:val="16"/>
    </w:rPr>
  </w:style>
  <w:style w:type="paragraph" w:styleId="Tekstkomentarza">
    <w:name w:val="annotation text"/>
    <w:basedOn w:val="Normalny"/>
    <w:link w:val="TekstkomentarzaZnak"/>
    <w:rsid w:val="00153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1DD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1531DD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1531DD"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rsid w:val="001531D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1531D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rsid w:val="001531D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rsid w:val="001531D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sid w:val="001531DD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rsid w:val="001531DD"/>
    <w:pPr>
      <w:spacing w:before="100" w:beforeAutospacing="1" w:after="100" w:afterAutospacing="1"/>
    </w:pPr>
  </w:style>
  <w:style w:type="character" w:customStyle="1" w:styleId="ZnakZnak1">
    <w:name w:val="Znak Znak1"/>
    <w:rsid w:val="001531DD"/>
    <w:rPr>
      <w:sz w:val="24"/>
    </w:rPr>
  </w:style>
  <w:style w:type="character" w:styleId="HTML-staaszeroko">
    <w:name w:val="HTML Typewriter"/>
    <w:basedOn w:val="Domylnaczcionkaakapitu"/>
    <w:uiPriority w:val="99"/>
    <w:semiHidden/>
    <w:rsid w:val="001531DD"/>
    <w:rPr>
      <w:rFonts w:ascii="Courier New" w:hAnsi="Courier New"/>
      <w:sz w:val="20"/>
    </w:rPr>
  </w:style>
  <w:style w:type="paragraph" w:customStyle="1" w:styleId="TEKSTNORMALNY">
    <w:name w:val="TEKST NORMALNY"/>
    <w:basedOn w:val="Normalny"/>
    <w:autoRedefine/>
    <w:rsid w:val="001531DD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1531DD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rsid w:val="001531D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1531DD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1531DD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1531DD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1531DD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1531DD"/>
    <w:pPr>
      <w:widowControl w:val="0"/>
      <w:suppressAutoHyphens/>
      <w:spacing w:after="80"/>
      <w:ind w:left="573" w:hanging="119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1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DD"/>
    <w:rPr>
      <w:rFonts w:ascii="Tahoma" w:eastAsia="Times New Roman" w:hAnsi="Tahoma"/>
      <w:sz w:val="16"/>
      <w:szCs w:val="16"/>
      <w:lang w:eastAsia="pl-PL"/>
    </w:rPr>
  </w:style>
  <w:style w:type="paragraph" w:customStyle="1" w:styleId="myslnik">
    <w:name w:val="myslnik"/>
    <w:basedOn w:val="Normalny"/>
    <w:rsid w:val="001531DD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1531DD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1531DD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1531DD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531D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1531D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1531DD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1531DD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1531D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1DD"/>
    <w:rPr>
      <w:rFonts w:ascii="Calibri" w:eastAsia="Calibri" w:hAnsi="Calibri"/>
      <w:b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1531DD"/>
    <w:rPr>
      <w:rFonts w:ascii="Times New Roman" w:eastAsia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1531DD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531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531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31D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1DD"/>
    <w:rPr>
      <w:vertAlign w:val="superscript"/>
    </w:rPr>
  </w:style>
  <w:style w:type="paragraph" w:customStyle="1" w:styleId="tyt3">
    <w:name w:val="tyt3"/>
    <w:basedOn w:val="Normalny"/>
    <w:rsid w:val="001531DD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31DD"/>
  </w:style>
  <w:style w:type="paragraph" w:customStyle="1" w:styleId="text-justify">
    <w:name w:val="text-justify"/>
    <w:basedOn w:val="Normalny"/>
    <w:rsid w:val="001531DD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1531DD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1531DD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1531DD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1531D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1DD"/>
    <w:pPr>
      <w:shd w:val="clear" w:color="auto" w:fill="FFFFFF"/>
      <w:spacing w:after="0" w:line="240" w:lineRule="atLeast"/>
      <w:ind w:left="0" w:hanging="1700"/>
      <w:jc w:val="left"/>
    </w:pPr>
    <w:rPr>
      <w:rFonts w:ascii="Verdana" w:eastAsia="Calibri" w:hAnsi="Verdana"/>
      <w:sz w:val="19"/>
      <w:szCs w:val="20"/>
      <w:lang w:eastAsia="en-US"/>
    </w:rPr>
  </w:style>
  <w:style w:type="character" w:customStyle="1" w:styleId="TeksttreciPogrubienie">
    <w:name w:val="Tekst treści + Pogrubienie"/>
    <w:rsid w:val="001531D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531D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531DD"/>
    <w:pPr>
      <w:shd w:val="clear" w:color="auto" w:fill="FFFFFF"/>
      <w:spacing w:before="240" w:after="240" w:line="240" w:lineRule="atLeast"/>
      <w:ind w:left="0" w:hanging="1420"/>
    </w:pPr>
    <w:rPr>
      <w:rFonts w:ascii="Verdana" w:eastAsia="Calibri" w:hAnsi="Verdana"/>
      <w:sz w:val="19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1531DD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1531DD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531DD"/>
    <w:pPr>
      <w:shd w:val="clear" w:color="auto" w:fill="FFFFFF"/>
      <w:spacing w:after="0" w:line="241" w:lineRule="exact"/>
      <w:ind w:left="0" w:hanging="720"/>
      <w:outlineLvl w:val="2"/>
    </w:pPr>
    <w:rPr>
      <w:rFonts w:ascii="Verdana" w:eastAsia="Calibri" w:hAnsi="Verdana"/>
      <w:sz w:val="19"/>
      <w:szCs w:val="20"/>
      <w:lang w:eastAsia="en-US"/>
    </w:rPr>
  </w:style>
  <w:style w:type="character" w:customStyle="1" w:styleId="symbol1">
    <w:name w:val="symbol1"/>
    <w:rsid w:val="001531DD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1531DD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1531DD"/>
    <w:rPr>
      <w:rFonts w:cs="Times New Roman"/>
    </w:rPr>
  </w:style>
  <w:style w:type="paragraph" w:customStyle="1" w:styleId="Zawartotabeli">
    <w:name w:val="Zawartość tabeli"/>
    <w:basedOn w:val="Normalny"/>
    <w:rsid w:val="001531DD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1531DD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1531DD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1531D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1531DD"/>
    <w:rPr>
      <w:b/>
      <w:sz w:val="22"/>
    </w:rPr>
  </w:style>
  <w:style w:type="paragraph" w:customStyle="1" w:styleId="Akapitzlist1">
    <w:name w:val="Akapit z listą1"/>
    <w:basedOn w:val="Normalny"/>
    <w:rsid w:val="001531D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1531DD"/>
  </w:style>
  <w:style w:type="character" w:customStyle="1" w:styleId="ZnakZnak2">
    <w:name w:val="Znak Znak2"/>
    <w:rsid w:val="001531DD"/>
    <w:rPr>
      <w:sz w:val="24"/>
      <w:lang w:val="pl-PL" w:eastAsia="pl-PL"/>
    </w:rPr>
  </w:style>
  <w:style w:type="paragraph" w:customStyle="1" w:styleId="ZnakZnak111">
    <w:name w:val="Znak Znak111"/>
    <w:basedOn w:val="Normalny"/>
    <w:rsid w:val="001531DD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1531DD"/>
    <w:rPr>
      <w:b/>
      <w:sz w:val="24"/>
    </w:rPr>
  </w:style>
  <w:style w:type="character" w:customStyle="1" w:styleId="ZnakZnak3">
    <w:name w:val="Znak Znak3"/>
    <w:rsid w:val="001531DD"/>
    <w:rPr>
      <w:rFonts w:ascii="Arial" w:hAnsi="Arial"/>
      <w:b/>
      <w:sz w:val="26"/>
    </w:rPr>
  </w:style>
  <w:style w:type="character" w:customStyle="1" w:styleId="ZnakZnak12">
    <w:name w:val="Znak Znak12"/>
    <w:rsid w:val="001531DD"/>
    <w:rPr>
      <w:rFonts w:ascii="Arial" w:hAnsi="Arial"/>
      <w:b/>
      <w:sz w:val="26"/>
    </w:rPr>
  </w:style>
  <w:style w:type="character" w:customStyle="1" w:styleId="ZnakZnak10">
    <w:name w:val="Znak Znak10"/>
    <w:rsid w:val="001531DD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1531DD"/>
    <w:rPr>
      <w:sz w:val="24"/>
    </w:rPr>
  </w:style>
  <w:style w:type="character" w:customStyle="1" w:styleId="ZnakZnak8">
    <w:name w:val="Znak Znak8"/>
    <w:rsid w:val="001531DD"/>
    <w:rPr>
      <w:sz w:val="24"/>
    </w:rPr>
  </w:style>
  <w:style w:type="character" w:customStyle="1" w:styleId="ZnakZnak7">
    <w:name w:val="Znak Znak7"/>
    <w:rsid w:val="001531DD"/>
    <w:rPr>
      <w:b/>
      <w:sz w:val="24"/>
    </w:rPr>
  </w:style>
  <w:style w:type="character" w:customStyle="1" w:styleId="ZnakZnak6">
    <w:name w:val="Znak Znak6"/>
    <w:rsid w:val="001531DD"/>
    <w:rPr>
      <w:sz w:val="24"/>
    </w:rPr>
  </w:style>
  <w:style w:type="character" w:customStyle="1" w:styleId="ZnakZnak5">
    <w:name w:val="Znak Znak5"/>
    <w:rsid w:val="001531DD"/>
    <w:rPr>
      <w:sz w:val="24"/>
    </w:rPr>
  </w:style>
  <w:style w:type="character" w:customStyle="1" w:styleId="ZnakZnak4">
    <w:name w:val="Znak Znak4"/>
    <w:rsid w:val="001531DD"/>
    <w:rPr>
      <w:sz w:val="16"/>
    </w:rPr>
  </w:style>
  <w:style w:type="character" w:customStyle="1" w:styleId="ZnakZnak31">
    <w:name w:val="Znak Znak31"/>
    <w:basedOn w:val="Domylnaczcionkaakapitu"/>
    <w:semiHidden/>
    <w:rsid w:val="001531DD"/>
    <w:rPr>
      <w:rFonts w:cs="Times New Roman"/>
    </w:rPr>
  </w:style>
  <w:style w:type="character" w:customStyle="1" w:styleId="ZnakZnak21">
    <w:name w:val="Znak Znak21"/>
    <w:rsid w:val="001531DD"/>
    <w:rPr>
      <w:sz w:val="24"/>
    </w:rPr>
  </w:style>
  <w:style w:type="character" w:customStyle="1" w:styleId="ZnakZnak14">
    <w:name w:val="Znak Znak14"/>
    <w:rsid w:val="001531DD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1531D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1531DD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1531DD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1531D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1531DD"/>
    <w:rPr>
      <w:rFonts w:cs="Times New Roman"/>
    </w:rPr>
  </w:style>
  <w:style w:type="character" w:customStyle="1" w:styleId="produkt">
    <w:name w:val="produkt"/>
    <w:basedOn w:val="Domylnaczcionkaakapitu"/>
    <w:rsid w:val="001531DD"/>
    <w:rPr>
      <w:rFonts w:cs="Times New Roman"/>
    </w:rPr>
  </w:style>
  <w:style w:type="character" w:customStyle="1" w:styleId="st">
    <w:name w:val="st"/>
    <w:basedOn w:val="Domylnaczcionkaakapitu"/>
    <w:rsid w:val="001531DD"/>
    <w:rPr>
      <w:rFonts w:cs="Times New Roman"/>
    </w:rPr>
  </w:style>
  <w:style w:type="character" w:customStyle="1" w:styleId="Tytu1">
    <w:name w:val="Tytuł1"/>
    <w:basedOn w:val="Domylnaczcionkaakapitu"/>
    <w:rsid w:val="001531DD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1531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1531DD"/>
    <w:rPr>
      <w:color w:val="800080"/>
      <w:u w:val="single"/>
    </w:rPr>
  </w:style>
  <w:style w:type="paragraph" w:customStyle="1" w:styleId="xl65">
    <w:name w:val="xl65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153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153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1531DD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1531DD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1531DD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531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153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1531DD"/>
  </w:style>
  <w:style w:type="paragraph" w:customStyle="1" w:styleId="ListParagraph1">
    <w:name w:val="List Paragraph1"/>
    <w:basedOn w:val="Normalny"/>
    <w:rsid w:val="001531D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1531DD"/>
  </w:style>
  <w:style w:type="table" w:customStyle="1" w:styleId="TableGrid">
    <w:name w:val="TableGrid"/>
    <w:rsid w:val="001531DD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1531DD"/>
  </w:style>
  <w:style w:type="numbering" w:customStyle="1" w:styleId="Bezlisty2">
    <w:name w:val="Bez listy2"/>
    <w:next w:val="Bezlisty"/>
    <w:uiPriority w:val="99"/>
    <w:semiHidden/>
    <w:unhideWhenUsed/>
    <w:rsid w:val="001531DD"/>
  </w:style>
  <w:style w:type="paragraph" w:customStyle="1" w:styleId="font7">
    <w:name w:val="font7"/>
    <w:basedOn w:val="Normalny"/>
    <w:rsid w:val="001531D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1531D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fontstyle01">
    <w:name w:val="fontstyle01"/>
    <w:basedOn w:val="Domylnaczcionkaakapitu"/>
    <w:rsid w:val="001531DD"/>
    <w:rPr>
      <w:rFonts w:ascii="CIDFont+F5" w:hAnsi="CIDFont+F5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1531DD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customStyle="1" w:styleId="xl78">
    <w:name w:val="xl78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79">
    <w:name w:val="xl79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0">
    <w:name w:val="xl80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1">
    <w:name w:val="xl81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2">
    <w:name w:val="xl82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3">
    <w:name w:val="xl83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4">
    <w:name w:val="xl84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5">
    <w:name w:val="xl85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Verdana" w:hAnsi="Verdana"/>
      <w:sz w:val="14"/>
      <w:szCs w:val="14"/>
    </w:rPr>
  </w:style>
  <w:style w:type="paragraph" w:customStyle="1" w:styleId="xl86">
    <w:name w:val="xl86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sz w:val="14"/>
      <w:szCs w:val="14"/>
    </w:rPr>
  </w:style>
  <w:style w:type="paragraph" w:customStyle="1" w:styleId="xl87">
    <w:name w:val="xl87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left="0" w:firstLine="0"/>
    </w:pPr>
    <w:rPr>
      <w:rFonts w:ascii="Verdana" w:hAnsi="Verdana"/>
      <w:sz w:val="14"/>
      <w:szCs w:val="14"/>
    </w:rPr>
  </w:style>
  <w:style w:type="paragraph" w:customStyle="1" w:styleId="xl88">
    <w:name w:val="xl88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</w:pPr>
    <w:rPr>
      <w:rFonts w:ascii="Verdana" w:hAnsi="Verdana"/>
      <w:b/>
      <w:bCs/>
      <w:sz w:val="14"/>
      <w:szCs w:val="14"/>
    </w:rPr>
  </w:style>
  <w:style w:type="paragraph" w:customStyle="1" w:styleId="xl89">
    <w:name w:val="xl89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Verdana" w:hAnsi="Verdana"/>
      <w:sz w:val="14"/>
      <w:szCs w:val="14"/>
    </w:rPr>
  </w:style>
  <w:style w:type="paragraph" w:customStyle="1" w:styleId="xl90">
    <w:name w:val="xl90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ind w:left="0" w:firstLine="0"/>
      <w:textAlignment w:val="top"/>
    </w:pPr>
    <w:rPr>
      <w:rFonts w:ascii="Verdana" w:hAnsi="Verdana"/>
      <w:sz w:val="14"/>
      <w:szCs w:val="14"/>
    </w:rPr>
  </w:style>
  <w:style w:type="paragraph" w:customStyle="1" w:styleId="xl91">
    <w:name w:val="xl91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top"/>
    </w:pPr>
    <w:rPr>
      <w:rFonts w:ascii="Verdana" w:hAnsi="Verdana"/>
      <w:sz w:val="14"/>
      <w:szCs w:val="14"/>
    </w:rPr>
  </w:style>
  <w:style w:type="paragraph" w:customStyle="1" w:styleId="xl92">
    <w:name w:val="xl92"/>
    <w:basedOn w:val="Normalny"/>
    <w:rsid w:val="001531DD"/>
    <w:pPr>
      <w:spacing w:before="100" w:beforeAutospacing="1" w:after="100" w:afterAutospacing="1"/>
      <w:ind w:left="0" w:firstLine="0"/>
      <w:jc w:val="left"/>
    </w:pPr>
  </w:style>
  <w:style w:type="paragraph" w:customStyle="1" w:styleId="xl93">
    <w:name w:val="xl93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firstLine="0"/>
    </w:pPr>
    <w:rPr>
      <w:rFonts w:ascii="Verdana" w:hAnsi="Verdana"/>
      <w:sz w:val="14"/>
      <w:szCs w:val="14"/>
    </w:rPr>
  </w:style>
  <w:style w:type="paragraph" w:customStyle="1" w:styleId="xl94">
    <w:name w:val="xl94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95">
    <w:name w:val="xl95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</w:pPr>
    <w:rPr>
      <w:rFonts w:ascii="Verdana" w:hAnsi="Verdana"/>
      <w:sz w:val="14"/>
      <w:szCs w:val="14"/>
    </w:rPr>
  </w:style>
  <w:style w:type="paragraph" w:customStyle="1" w:styleId="xl96">
    <w:name w:val="xl96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</w:rPr>
  </w:style>
  <w:style w:type="paragraph" w:customStyle="1" w:styleId="xl97">
    <w:name w:val="xl97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</w:pPr>
    <w:rPr>
      <w:b/>
      <w:bCs/>
    </w:rPr>
  </w:style>
  <w:style w:type="paragraph" w:customStyle="1" w:styleId="xl98">
    <w:name w:val="xl98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99">
    <w:name w:val="xl99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100">
    <w:name w:val="xl100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</w:pPr>
  </w:style>
  <w:style w:type="paragraph" w:customStyle="1" w:styleId="xl101">
    <w:name w:val="xl101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Verdana" w:hAnsi="Verdana"/>
      <w:sz w:val="14"/>
      <w:szCs w:val="14"/>
    </w:rPr>
  </w:style>
  <w:style w:type="paragraph" w:customStyle="1" w:styleId="xl102">
    <w:name w:val="xl102"/>
    <w:basedOn w:val="Normalny"/>
    <w:rsid w:val="00153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DD"/>
    <w:pPr>
      <w:spacing w:after="80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B0A9E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0A9E"/>
    <w:pPr>
      <w:outlineLvl w:val="9"/>
    </w:pPr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"/>
    <w:uiPriority w:val="99"/>
    <w:rsid w:val="001531DD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1"/>
    <w:uiPriority w:val="99"/>
    <w:rsid w:val="001531DD"/>
  </w:style>
  <w:style w:type="character" w:customStyle="1" w:styleId="TekstpodstawowyZnak">
    <w:name w:val="Tekst podstawowy Znak"/>
    <w:aliases w:val="a2 Znak1"/>
    <w:basedOn w:val="Domylnaczcionkaakapitu"/>
    <w:rsid w:val="001531D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531DD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31DD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31D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531DD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531D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31DD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53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31DD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53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1DD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531DD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531D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531DD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1531D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531D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31DD"/>
    <w:rPr>
      <w:rFonts w:ascii="Courier New" w:eastAsia="Times New Roman" w:hAnsi="Courier New"/>
      <w:lang w:eastAsia="pl-PL"/>
    </w:rPr>
  </w:style>
  <w:style w:type="character" w:styleId="Odwoaniedokomentarza">
    <w:name w:val="annotation reference"/>
    <w:basedOn w:val="Domylnaczcionkaakapitu"/>
    <w:rsid w:val="001531DD"/>
    <w:rPr>
      <w:sz w:val="16"/>
    </w:rPr>
  </w:style>
  <w:style w:type="paragraph" w:styleId="Tekstkomentarza">
    <w:name w:val="annotation text"/>
    <w:basedOn w:val="Normalny"/>
    <w:link w:val="TekstkomentarzaZnak"/>
    <w:rsid w:val="00153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1DD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1531DD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1531DD"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rsid w:val="001531D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1531D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rsid w:val="001531D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rsid w:val="001531D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sid w:val="001531DD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rsid w:val="001531DD"/>
    <w:pPr>
      <w:spacing w:before="100" w:beforeAutospacing="1" w:after="100" w:afterAutospacing="1"/>
    </w:pPr>
  </w:style>
  <w:style w:type="character" w:customStyle="1" w:styleId="ZnakZnak1">
    <w:name w:val="Znak Znak1"/>
    <w:rsid w:val="001531DD"/>
    <w:rPr>
      <w:sz w:val="24"/>
    </w:rPr>
  </w:style>
  <w:style w:type="character" w:styleId="HTML-staaszeroko">
    <w:name w:val="HTML Typewriter"/>
    <w:basedOn w:val="Domylnaczcionkaakapitu"/>
    <w:uiPriority w:val="99"/>
    <w:semiHidden/>
    <w:rsid w:val="001531DD"/>
    <w:rPr>
      <w:rFonts w:ascii="Courier New" w:hAnsi="Courier New"/>
      <w:sz w:val="20"/>
    </w:rPr>
  </w:style>
  <w:style w:type="paragraph" w:customStyle="1" w:styleId="TEKSTNORMALNY">
    <w:name w:val="TEKST NORMALNY"/>
    <w:basedOn w:val="Normalny"/>
    <w:autoRedefine/>
    <w:rsid w:val="001531DD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1531DD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rsid w:val="001531D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1531DD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1531DD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1531DD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1531DD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1531DD"/>
    <w:pPr>
      <w:widowControl w:val="0"/>
      <w:suppressAutoHyphens/>
      <w:spacing w:after="80"/>
      <w:ind w:left="573" w:hanging="119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1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DD"/>
    <w:rPr>
      <w:rFonts w:ascii="Tahoma" w:eastAsia="Times New Roman" w:hAnsi="Tahoma"/>
      <w:sz w:val="16"/>
      <w:szCs w:val="16"/>
      <w:lang w:eastAsia="pl-PL"/>
    </w:rPr>
  </w:style>
  <w:style w:type="paragraph" w:customStyle="1" w:styleId="myslnik">
    <w:name w:val="myslnik"/>
    <w:basedOn w:val="Normalny"/>
    <w:rsid w:val="001531DD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1531DD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1531DD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1531DD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1531D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1531D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1531DD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1531DD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1531D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1DD"/>
    <w:rPr>
      <w:rFonts w:ascii="Calibri" w:eastAsia="Calibri" w:hAnsi="Calibri"/>
      <w:b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1531DD"/>
    <w:rPr>
      <w:rFonts w:ascii="Times New Roman" w:eastAsia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1531DD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1531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531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31D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1DD"/>
    <w:rPr>
      <w:vertAlign w:val="superscript"/>
    </w:rPr>
  </w:style>
  <w:style w:type="paragraph" w:customStyle="1" w:styleId="tyt3">
    <w:name w:val="tyt3"/>
    <w:basedOn w:val="Normalny"/>
    <w:rsid w:val="001531DD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31DD"/>
  </w:style>
  <w:style w:type="paragraph" w:customStyle="1" w:styleId="text-justify">
    <w:name w:val="text-justify"/>
    <w:basedOn w:val="Normalny"/>
    <w:rsid w:val="001531DD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1531DD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1531DD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1531DD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1531D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1DD"/>
    <w:pPr>
      <w:shd w:val="clear" w:color="auto" w:fill="FFFFFF"/>
      <w:spacing w:after="0" w:line="240" w:lineRule="atLeast"/>
      <w:ind w:left="0" w:hanging="1700"/>
      <w:jc w:val="left"/>
    </w:pPr>
    <w:rPr>
      <w:rFonts w:ascii="Verdana" w:eastAsia="Calibri" w:hAnsi="Verdana"/>
      <w:sz w:val="19"/>
      <w:szCs w:val="20"/>
      <w:lang w:eastAsia="en-US"/>
    </w:rPr>
  </w:style>
  <w:style w:type="character" w:customStyle="1" w:styleId="TeksttreciPogrubienie">
    <w:name w:val="Tekst treści + Pogrubienie"/>
    <w:rsid w:val="001531D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531D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531DD"/>
    <w:pPr>
      <w:shd w:val="clear" w:color="auto" w:fill="FFFFFF"/>
      <w:spacing w:before="240" w:after="240" w:line="240" w:lineRule="atLeast"/>
      <w:ind w:left="0" w:hanging="1420"/>
    </w:pPr>
    <w:rPr>
      <w:rFonts w:ascii="Verdana" w:eastAsia="Calibri" w:hAnsi="Verdana"/>
      <w:sz w:val="19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1531DD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1531DD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531DD"/>
    <w:pPr>
      <w:shd w:val="clear" w:color="auto" w:fill="FFFFFF"/>
      <w:spacing w:after="0" w:line="241" w:lineRule="exact"/>
      <w:ind w:left="0" w:hanging="720"/>
      <w:outlineLvl w:val="2"/>
    </w:pPr>
    <w:rPr>
      <w:rFonts w:ascii="Verdana" w:eastAsia="Calibri" w:hAnsi="Verdana"/>
      <w:sz w:val="19"/>
      <w:szCs w:val="20"/>
      <w:lang w:eastAsia="en-US"/>
    </w:rPr>
  </w:style>
  <w:style w:type="character" w:customStyle="1" w:styleId="symbol1">
    <w:name w:val="symbol1"/>
    <w:rsid w:val="001531DD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1531DD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1531DD"/>
    <w:rPr>
      <w:rFonts w:cs="Times New Roman"/>
    </w:rPr>
  </w:style>
  <w:style w:type="paragraph" w:customStyle="1" w:styleId="Zawartotabeli">
    <w:name w:val="Zawartość tabeli"/>
    <w:basedOn w:val="Normalny"/>
    <w:rsid w:val="001531DD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1531DD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1531DD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1531D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1531DD"/>
    <w:rPr>
      <w:b/>
      <w:sz w:val="22"/>
    </w:rPr>
  </w:style>
  <w:style w:type="paragraph" w:customStyle="1" w:styleId="Akapitzlist1">
    <w:name w:val="Akapit z listą1"/>
    <w:basedOn w:val="Normalny"/>
    <w:rsid w:val="001531D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1531DD"/>
  </w:style>
  <w:style w:type="character" w:customStyle="1" w:styleId="ZnakZnak2">
    <w:name w:val="Znak Znak2"/>
    <w:rsid w:val="001531DD"/>
    <w:rPr>
      <w:sz w:val="24"/>
      <w:lang w:val="pl-PL" w:eastAsia="pl-PL"/>
    </w:rPr>
  </w:style>
  <w:style w:type="paragraph" w:customStyle="1" w:styleId="ZnakZnak111">
    <w:name w:val="Znak Znak111"/>
    <w:basedOn w:val="Normalny"/>
    <w:rsid w:val="001531DD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1531DD"/>
    <w:rPr>
      <w:b/>
      <w:sz w:val="24"/>
    </w:rPr>
  </w:style>
  <w:style w:type="character" w:customStyle="1" w:styleId="ZnakZnak3">
    <w:name w:val="Znak Znak3"/>
    <w:rsid w:val="001531DD"/>
    <w:rPr>
      <w:rFonts w:ascii="Arial" w:hAnsi="Arial"/>
      <w:b/>
      <w:sz w:val="26"/>
    </w:rPr>
  </w:style>
  <w:style w:type="character" w:customStyle="1" w:styleId="ZnakZnak12">
    <w:name w:val="Znak Znak12"/>
    <w:rsid w:val="001531DD"/>
    <w:rPr>
      <w:rFonts w:ascii="Arial" w:hAnsi="Arial"/>
      <w:b/>
      <w:sz w:val="26"/>
    </w:rPr>
  </w:style>
  <w:style w:type="character" w:customStyle="1" w:styleId="ZnakZnak10">
    <w:name w:val="Znak Znak10"/>
    <w:rsid w:val="001531DD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1531DD"/>
    <w:rPr>
      <w:sz w:val="24"/>
    </w:rPr>
  </w:style>
  <w:style w:type="character" w:customStyle="1" w:styleId="ZnakZnak8">
    <w:name w:val="Znak Znak8"/>
    <w:rsid w:val="001531DD"/>
    <w:rPr>
      <w:sz w:val="24"/>
    </w:rPr>
  </w:style>
  <w:style w:type="character" w:customStyle="1" w:styleId="ZnakZnak7">
    <w:name w:val="Znak Znak7"/>
    <w:rsid w:val="001531DD"/>
    <w:rPr>
      <w:b/>
      <w:sz w:val="24"/>
    </w:rPr>
  </w:style>
  <w:style w:type="character" w:customStyle="1" w:styleId="ZnakZnak6">
    <w:name w:val="Znak Znak6"/>
    <w:rsid w:val="001531DD"/>
    <w:rPr>
      <w:sz w:val="24"/>
    </w:rPr>
  </w:style>
  <w:style w:type="character" w:customStyle="1" w:styleId="ZnakZnak5">
    <w:name w:val="Znak Znak5"/>
    <w:rsid w:val="001531DD"/>
    <w:rPr>
      <w:sz w:val="24"/>
    </w:rPr>
  </w:style>
  <w:style w:type="character" w:customStyle="1" w:styleId="ZnakZnak4">
    <w:name w:val="Znak Znak4"/>
    <w:rsid w:val="001531DD"/>
    <w:rPr>
      <w:sz w:val="16"/>
    </w:rPr>
  </w:style>
  <w:style w:type="character" w:customStyle="1" w:styleId="ZnakZnak31">
    <w:name w:val="Znak Znak31"/>
    <w:basedOn w:val="Domylnaczcionkaakapitu"/>
    <w:semiHidden/>
    <w:rsid w:val="001531DD"/>
    <w:rPr>
      <w:rFonts w:cs="Times New Roman"/>
    </w:rPr>
  </w:style>
  <w:style w:type="character" w:customStyle="1" w:styleId="ZnakZnak21">
    <w:name w:val="Znak Znak21"/>
    <w:rsid w:val="001531DD"/>
    <w:rPr>
      <w:sz w:val="24"/>
    </w:rPr>
  </w:style>
  <w:style w:type="character" w:customStyle="1" w:styleId="ZnakZnak14">
    <w:name w:val="Znak Znak14"/>
    <w:rsid w:val="001531DD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1531D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1531DD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1531DD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1531D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1531DD"/>
    <w:rPr>
      <w:rFonts w:cs="Times New Roman"/>
    </w:rPr>
  </w:style>
  <w:style w:type="character" w:customStyle="1" w:styleId="produkt">
    <w:name w:val="produkt"/>
    <w:basedOn w:val="Domylnaczcionkaakapitu"/>
    <w:rsid w:val="001531DD"/>
    <w:rPr>
      <w:rFonts w:cs="Times New Roman"/>
    </w:rPr>
  </w:style>
  <w:style w:type="character" w:customStyle="1" w:styleId="st">
    <w:name w:val="st"/>
    <w:basedOn w:val="Domylnaczcionkaakapitu"/>
    <w:rsid w:val="001531DD"/>
    <w:rPr>
      <w:rFonts w:cs="Times New Roman"/>
    </w:rPr>
  </w:style>
  <w:style w:type="character" w:customStyle="1" w:styleId="Tytu1">
    <w:name w:val="Tytuł1"/>
    <w:basedOn w:val="Domylnaczcionkaakapitu"/>
    <w:rsid w:val="001531DD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1531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1531DD"/>
    <w:rPr>
      <w:color w:val="800080"/>
      <w:u w:val="single"/>
    </w:rPr>
  </w:style>
  <w:style w:type="paragraph" w:customStyle="1" w:styleId="xl65">
    <w:name w:val="xl65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153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153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1531DD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1531DD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1531DD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531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153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1531DD"/>
  </w:style>
  <w:style w:type="paragraph" w:customStyle="1" w:styleId="ListParagraph1">
    <w:name w:val="List Paragraph1"/>
    <w:basedOn w:val="Normalny"/>
    <w:rsid w:val="001531D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1531DD"/>
  </w:style>
  <w:style w:type="table" w:customStyle="1" w:styleId="TableGrid">
    <w:name w:val="TableGrid"/>
    <w:rsid w:val="001531DD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1531DD"/>
  </w:style>
  <w:style w:type="numbering" w:customStyle="1" w:styleId="Bezlisty2">
    <w:name w:val="Bez listy2"/>
    <w:next w:val="Bezlisty"/>
    <w:uiPriority w:val="99"/>
    <w:semiHidden/>
    <w:unhideWhenUsed/>
    <w:rsid w:val="001531DD"/>
  </w:style>
  <w:style w:type="paragraph" w:customStyle="1" w:styleId="font7">
    <w:name w:val="font7"/>
    <w:basedOn w:val="Normalny"/>
    <w:rsid w:val="001531D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1531D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fontstyle01">
    <w:name w:val="fontstyle01"/>
    <w:basedOn w:val="Domylnaczcionkaakapitu"/>
    <w:rsid w:val="001531DD"/>
    <w:rPr>
      <w:rFonts w:ascii="CIDFont+F5" w:hAnsi="CIDFont+F5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1531DD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customStyle="1" w:styleId="xl78">
    <w:name w:val="xl78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79">
    <w:name w:val="xl79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0">
    <w:name w:val="xl80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1">
    <w:name w:val="xl81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2">
    <w:name w:val="xl82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3">
    <w:name w:val="xl83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4">
    <w:name w:val="xl84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85">
    <w:name w:val="xl85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Verdana" w:hAnsi="Verdana"/>
      <w:sz w:val="14"/>
      <w:szCs w:val="14"/>
    </w:rPr>
  </w:style>
  <w:style w:type="paragraph" w:customStyle="1" w:styleId="xl86">
    <w:name w:val="xl86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sz w:val="14"/>
      <w:szCs w:val="14"/>
    </w:rPr>
  </w:style>
  <w:style w:type="paragraph" w:customStyle="1" w:styleId="xl87">
    <w:name w:val="xl87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left="0" w:firstLine="0"/>
    </w:pPr>
    <w:rPr>
      <w:rFonts w:ascii="Verdana" w:hAnsi="Verdana"/>
      <w:sz w:val="14"/>
      <w:szCs w:val="14"/>
    </w:rPr>
  </w:style>
  <w:style w:type="paragraph" w:customStyle="1" w:styleId="xl88">
    <w:name w:val="xl88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</w:pPr>
    <w:rPr>
      <w:rFonts w:ascii="Verdana" w:hAnsi="Verdana"/>
      <w:b/>
      <w:bCs/>
      <w:sz w:val="14"/>
      <w:szCs w:val="14"/>
    </w:rPr>
  </w:style>
  <w:style w:type="paragraph" w:customStyle="1" w:styleId="xl89">
    <w:name w:val="xl89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Verdana" w:hAnsi="Verdana"/>
      <w:sz w:val="14"/>
      <w:szCs w:val="14"/>
    </w:rPr>
  </w:style>
  <w:style w:type="paragraph" w:customStyle="1" w:styleId="xl90">
    <w:name w:val="xl90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ind w:left="0" w:firstLine="0"/>
      <w:textAlignment w:val="top"/>
    </w:pPr>
    <w:rPr>
      <w:rFonts w:ascii="Verdana" w:hAnsi="Verdana"/>
      <w:sz w:val="14"/>
      <w:szCs w:val="14"/>
    </w:rPr>
  </w:style>
  <w:style w:type="paragraph" w:customStyle="1" w:styleId="xl91">
    <w:name w:val="xl91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top"/>
    </w:pPr>
    <w:rPr>
      <w:rFonts w:ascii="Verdana" w:hAnsi="Verdana"/>
      <w:sz w:val="14"/>
      <w:szCs w:val="14"/>
    </w:rPr>
  </w:style>
  <w:style w:type="paragraph" w:customStyle="1" w:styleId="xl92">
    <w:name w:val="xl92"/>
    <w:basedOn w:val="Normalny"/>
    <w:rsid w:val="001531DD"/>
    <w:pPr>
      <w:spacing w:before="100" w:beforeAutospacing="1" w:after="100" w:afterAutospacing="1"/>
      <w:ind w:left="0" w:firstLine="0"/>
      <w:jc w:val="left"/>
    </w:pPr>
  </w:style>
  <w:style w:type="paragraph" w:customStyle="1" w:styleId="xl93">
    <w:name w:val="xl93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firstLine="0"/>
    </w:pPr>
    <w:rPr>
      <w:rFonts w:ascii="Verdana" w:hAnsi="Verdana"/>
      <w:sz w:val="14"/>
      <w:szCs w:val="14"/>
    </w:rPr>
  </w:style>
  <w:style w:type="paragraph" w:customStyle="1" w:styleId="xl94">
    <w:name w:val="xl94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95">
    <w:name w:val="xl95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</w:pPr>
    <w:rPr>
      <w:rFonts w:ascii="Verdana" w:hAnsi="Verdana"/>
      <w:sz w:val="14"/>
      <w:szCs w:val="14"/>
    </w:rPr>
  </w:style>
  <w:style w:type="paragraph" w:customStyle="1" w:styleId="xl96">
    <w:name w:val="xl96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</w:rPr>
  </w:style>
  <w:style w:type="paragraph" w:customStyle="1" w:styleId="xl97">
    <w:name w:val="xl97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</w:pPr>
    <w:rPr>
      <w:b/>
      <w:bCs/>
    </w:rPr>
  </w:style>
  <w:style w:type="paragraph" w:customStyle="1" w:styleId="xl98">
    <w:name w:val="xl98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99">
    <w:name w:val="xl99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/>
      <w:ind w:left="0" w:firstLine="0"/>
      <w:jc w:val="left"/>
    </w:pPr>
    <w:rPr>
      <w:rFonts w:ascii="Verdana" w:hAnsi="Verdana"/>
      <w:sz w:val="14"/>
      <w:szCs w:val="14"/>
    </w:rPr>
  </w:style>
  <w:style w:type="paragraph" w:customStyle="1" w:styleId="xl100">
    <w:name w:val="xl100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</w:pPr>
  </w:style>
  <w:style w:type="paragraph" w:customStyle="1" w:styleId="xl101">
    <w:name w:val="xl101"/>
    <w:basedOn w:val="Normalny"/>
    <w:rsid w:val="001531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Verdana" w:hAnsi="Verdana"/>
      <w:sz w:val="14"/>
      <w:szCs w:val="14"/>
    </w:rPr>
  </w:style>
  <w:style w:type="paragraph" w:customStyle="1" w:styleId="xl102">
    <w:name w:val="xl102"/>
    <w:basedOn w:val="Normalny"/>
    <w:rsid w:val="00153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4801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Marta Juraszek</cp:lastModifiedBy>
  <cp:revision>1</cp:revision>
  <dcterms:created xsi:type="dcterms:W3CDTF">2022-05-31T06:08:00Z</dcterms:created>
  <dcterms:modified xsi:type="dcterms:W3CDTF">2022-05-31T06:12:00Z</dcterms:modified>
</cp:coreProperties>
</file>