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8A" w:rsidRPr="00506A8A" w:rsidRDefault="00506A8A" w:rsidP="00506A8A">
      <w:pPr>
        <w:suppressAutoHyphens/>
        <w:spacing w:after="80" w:line="240" w:lineRule="auto"/>
        <w:ind w:left="4248" w:firstLine="708"/>
        <w:jc w:val="right"/>
        <w:rPr>
          <w:rFonts w:ascii="Verdana" w:eastAsia="Times New Roman" w:hAnsi="Verdana" w:cs="Tahoma"/>
          <w:bCs/>
          <w:sz w:val="18"/>
          <w:szCs w:val="18"/>
          <w:lang w:val="x-none" w:eastAsia="x-none"/>
        </w:rPr>
      </w:pPr>
      <w:r w:rsidRPr="00506A8A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Załącznik nr 1</w:t>
      </w:r>
    </w:p>
    <w:p w:rsidR="00506A8A" w:rsidRPr="00506A8A" w:rsidRDefault="00506A8A" w:rsidP="00506A8A">
      <w:pPr>
        <w:suppressAutoHyphens/>
        <w:spacing w:after="80" w:line="240" w:lineRule="auto"/>
        <w:ind w:left="568" w:hanging="284"/>
        <w:jc w:val="center"/>
        <w:rPr>
          <w:rFonts w:ascii="Verdana" w:eastAsia="Times New Roman" w:hAnsi="Verdana" w:cs="Tahoma"/>
          <w:b/>
          <w:bCs/>
          <w:spacing w:val="40"/>
          <w:sz w:val="18"/>
          <w:szCs w:val="18"/>
          <w:lang w:val="x-none" w:eastAsia="x-none"/>
        </w:rPr>
      </w:pPr>
      <w:r w:rsidRPr="00506A8A">
        <w:rPr>
          <w:rFonts w:ascii="Verdana" w:eastAsia="Times New Roman" w:hAnsi="Verdana" w:cs="Tahoma"/>
          <w:b/>
          <w:bCs/>
          <w:spacing w:val="40"/>
          <w:sz w:val="18"/>
          <w:szCs w:val="18"/>
          <w:lang w:val="x-none" w:eastAsia="x-none"/>
        </w:rPr>
        <w:t>OFERTA</w:t>
      </w:r>
    </w:p>
    <w:p w:rsidR="00506A8A" w:rsidRPr="00506A8A" w:rsidRDefault="00506A8A" w:rsidP="00506A8A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506A8A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w postępowaniu na zamówienie publiczne prowadzone w trybie </w:t>
      </w:r>
      <w:r w:rsidRPr="00506A8A">
        <w:rPr>
          <w:rFonts w:ascii="Verdana" w:eastAsia="Times New Roman" w:hAnsi="Verdana" w:cs="Tahoma"/>
          <w:sz w:val="18"/>
          <w:szCs w:val="18"/>
          <w:lang w:eastAsia="pl-PL"/>
        </w:rPr>
        <w:t xml:space="preserve">podstawowym  zorganizowanym przez Miejski Ośrodek Pomocy Społecznej na zadanie pn. </w:t>
      </w:r>
    </w:p>
    <w:p w:rsidR="00506A8A" w:rsidRPr="00506A8A" w:rsidRDefault="00506A8A" w:rsidP="00506A8A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506A8A">
        <w:rPr>
          <w:rFonts w:ascii="Verdana" w:eastAsia="Times New Roman" w:hAnsi="Verdana" w:cs="Tahoma"/>
          <w:sz w:val="18"/>
          <w:szCs w:val="18"/>
          <w:lang w:eastAsia="pl-PL"/>
        </w:rPr>
        <w:t>„</w:t>
      </w:r>
      <w:r w:rsidRPr="00506A8A">
        <w:rPr>
          <w:rFonts w:ascii="Verdana" w:eastAsia="Times New Roman" w:hAnsi="Verdana"/>
          <w:b/>
          <w:snapToGrid w:val="0"/>
          <w:sz w:val="20"/>
          <w:szCs w:val="20"/>
          <w:lang w:eastAsia="pl-PL"/>
        </w:rPr>
        <w:t>Świadczenie usług w zakresie ochrony osób i mienia w</w:t>
      </w:r>
      <w:r w:rsidRPr="00506A8A">
        <w:rPr>
          <w:rFonts w:ascii="Verdana" w:eastAsia="Times New Roman" w:hAnsi="Verdana"/>
          <w:snapToGrid w:val="0"/>
          <w:sz w:val="20"/>
          <w:szCs w:val="20"/>
          <w:lang w:eastAsia="pl-PL"/>
        </w:rPr>
        <w:t xml:space="preserve"> </w:t>
      </w:r>
      <w:r w:rsidRPr="00506A8A">
        <w:rPr>
          <w:rFonts w:ascii="Verdana" w:eastAsia="Times New Roman" w:hAnsi="Verdana"/>
          <w:b/>
          <w:snapToGrid w:val="0"/>
          <w:sz w:val="20"/>
          <w:szCs w:val="20"/>
          <w:lang w:eastAsia="pl-PL"/>
        </w:rPr>
        <w:t>obiektach Miejskiego Ośrodka Pomocy Społecznej na terenie miasta Wrocławia</w:t>
      </w:r>
      <w:r w:rsidRPr="00506A8A">
        <w:rPr>
          <w:rFonts w:ascii="Verdana" w:eastAsia="Times New Roman" w:hAnsi="Verdana"/>
          <w:b/>
          <w:sz w:val="20"/>
          <w:szCs w:val="20"/>
          <w:lang w:eastAsia="pl-PL"/>
        </w:rPr>
        <w:t>.</w:t>
      </w:r>
    </w:p>
    <w:p w:rsidR="00506A8A" w:rsidRPr="00506A8A" w:rsidRDefault="00506A8A" w:rsidP="00506A8A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506A8A">
        <w:rPr>
          <w:rFonts w:ascii="Verdana" w:eastAsia="Times New Roman" w:hAnsi="Verdana"/>
          <w:b/>
          <w:sz w:val="20"/>
          <w:szCs w:val="20"/>
          <w:lang w:eastAsia="pl-PL"/>
        </w:rPr>
        <w:t xml:space="preserve">CPV </w:t>
      </w:r>
      <w:r w:rsidRPr="00506A8A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– </w:t>
      </w:r>
      <w:r w:rsidRPr="00506A8A">
        <w:rPr>
          <w:rFonts w:ascii="Verdana" w:eastAsia="Times New Roman" w:hAnsi="Verdana" w:cs="Courier New"/>
          <w:b/>
          <w:sz w:val="20"/>
          <w:szCs w:val="20"/>
          <w:lang w:eastAsia="pl-PL"/>
        </w:rPr>
        <w:t>79710000-4, 79711000-1</w:t>
      </w:r>
    </w:p>
    <w:p w:rsidR="00506A8A" w:rsidRPr="00506A8A" w:rsidRDefault="00506A8A" w:rsidP="00506A8A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x-none"/>
        </w:rPr>
      </w:pPr>
    </w:p>
    <w:p w:rsidR="00506A8A" w:rsidRPr="00506A8A" w:rsidRDefault="00506A8A" w:rsidP="00506A8A">
      <w:pPr>
        <w:numPr>
          <w:ilvl w:val="0"/>
          <w:numId w:val="2"/>
        </w:numPr>
        <w:suppressAutoHyphens/>
        <w:spacing w:after="80" w:line="360" w:lineRule="auto"/>
        <w:ind w:left="284" w:hanging="284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506A8A">
        <w:rPr>
          <w:rFonts w:ascii="Verdana" w:eastAsia="Times New Roman" w:hAnsi="Verdana"/>
          <w:bCs/>
          <w:sz w:val="18"/>
          <w:szCs w:val="18"/>
          <w:lang w:eastAsia="pl-PL"/>
        </w:rPr>
        <w:t>Zarejestrowana nazwa Wykonawcy: ..............................................................................</w:t>
      </w:r>
    </w:p>
    <w:p w:rsidR="00506A8A" w:rsidRPr="00506A8A" w:rsidRDefault="00506A8A" w:rsidP="00506A8A">
      <w:pPr>
        <w:suppressAutoHyphens/>
        <w:spacing w:after="80" w:line="360" w:lineRule="auto"/>
        <w:ind w:left="284" w:hanging="284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506A8A">
        <w:rPr>
          <w:rFonts w:ascii="Verdana" w:eastAsia="Times New Roman" w:hAnsi="Verdana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</w:t>
      </w:r>
    </w:p>
    <w:p w:rsidR="00506A8A" w:rsidRPr="00506A8A" w:rsidRDefault="00506A8A" w:rsidP="00506A8A">
      <w:pPr>
        <w:numPr>
          <w:ilvl w:val="0"/>
          <w:numId w:val="2"/>
        </w:numPr>
        <w:suppressAutoHyphens/>
        <w:spacing w:after="80" w:line="360" w:lineRule="auto"/>
        <w:ind w:left="284" w:hanging="284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506A8A">
        <w:rPr>
          <w:rFonts w:ascii="Verdana" w:eastAsia="Times New Roman" w:hAnsi="Verdana"/>
          <w:bCs/>
          <w:sz w:val="18"/>
          <w:szCs w:val="18"/>
          <w:lang w:eastAsia="pl-PL"/>
        </w:rPr>
        <w:t>Zarejestrowany adres Wykonawcy: .................................................................................</w:t>
      </w:r>
    </w:p>
    <w:p w:rsidR="00506A8A" w:rsidRPr="00506A8A" w:rsidRDefault="00506A8A" w:rsidP="00506A8A">
      <w:pPr>
        <w:suppressAutoHyphens/>
        <w:spacing w:after="80" w:line="360" w:lineRule="auto"/>
        <w:ind w:left="284" w:hanging="284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506A8A">
        <w:rPr>
          <w:rFonts w:ascii="Verdana" w:eastAsia="Times New Roman" w:hAnsi="Verdana"/>
          <w:bCs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 </w:t>
      </w:r>
    </w:p>
    <w:p w:rsidR="00506A8A" w:rsidRPr="00506A8A" w:rsidRDefault="00506A8A" w:rsidP="00506A8A">
      <w:pPr>
        <w:suppressAutoHyphens/>
        <w:spacing w:after="80" w:line="360" w:lineRule="auto"/>
        <w:ind w:left="284" w:hanging="284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506A8A">
        <w:rPr>
          <w:rFonts w:ascii="Verdana" w:eastAsia="Times New Roman" w:hAnsi="Verdana"/>
          <w:bCs/>
          <w:sz w:val="18"/>
          <w:szCs w:val="18"/>
          <w:lang w:eastAsia="pl-PL"/>
        </w:rPr>
        <w:t>numer tel. .................... adres poczty elektronicznej: ...................... @................................</w:t>
      </w:r>
    </w:p>
    <w:p w:rsidR="00506A8A" w:rsidRPr="00506A8A" w:rsidRDefault="00506A8A" w:rsidP="00506A8A">
      <w:pPr>
        <w:shd w:val="clear" w:color="auto" w:fill="FFFFFF"/>
        <w:autoSpaceDE w:val="0"/>
        <w:autoSpaceDN w:val="0"/>
        <w:adjustRightInd w:val="0"/>
        <w:spacing w:after="8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ePUAP</w:t>
      </w:r>
      <w:proofErr w:type="spellEnd"/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.....................................................................................................</w:t>
      </w:r>
    </w:p>
    <w:p w:rsidR="00506A8A" w:rsidRPr="00506A8A" w:rsidRDefault="00506A8A" w:rsidP="00506A8A">
      <w:pPr>
        <w:numPr>
          <w:ilvl w:val="0"/>
          <w:numId w:val="2"/>
        </w:numPr>
        <w:suppressAutoHyphens/>
        <w:spacing w:after="80" w:line="240" w:lineRule="auto"/>
        <w:ind w:left="284" w:hanging="284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506A8A">
        <w:rPr>
          <w:rFonts w:ascii="Verdana" w:eastAsia="Times New Roman" w:hAnsi="Verdana"/>
          <w:bCs/>
          <w:sz w:val="18"/>
          <w:szCs w:val="18"/>
          <w:lang w:eastAsia="pl-PL"/>
        </w:rPr>
        <w:t>Wyznaczamy do reprezentowania wykonawcy w czasie trwania procedury przetargowej Panią/Pana: ...........................................................(imię i nazwisko) a na potwierdzenie umocowania załączamy ……………………………………………… (np. Wypis z KRS, CEIDG lub innego właściwego rejestru lub pełnomocnictwo).</w:t>
      </w:r>
    </w:p>
    <w:p w:rsidR="00506A8A" w:rsidRPr="00506A8A" w:rsidRDefault="00506A8A" w:rsidP="00506A8A">
      <w:pPr>
        <w:suppressAutoHyphens/>
        <w:spacing w:after="80" w:line="240" w:lineRule="auto"/>
        <w:ind w:left="284"/>
        <w:jc w:val="both"/>
        <w:rPr>
          <w:rFonts w:ascii="Verdana" w:eastAsia="Times New Roman" w:hAnsi="Verdana"/>
          <w:bCs/>
          <w:sz w:val="16"/>
          <w:szCs w:val="16"/>
          <w:lang w:eastAsia="pl-PL"/>
        </w:rPr>
      </w:pPr>
      <w:r w:rsidRPr="00506A8A">
        <w:rPr>
          <w:rFonts w:ascii="Verdana" w:eastAsia="Times New Roman" w:hAnsi="Verdana"/>
          <w:bCs/>
          <w:sz w:val="16"/>
          <w:szCs w:val="16"/>
          <w:lang w:eastAsia="pl-PL"/>
        </w:rPr>
        <w:t>Wykonawca nie jest zobowiązany do złożenia dokumentów, o których mowa powyżej, jeżeli wskaże dane umożliwiające dostęp do tych dokumentów w bezpłatnych i ogólnodostępnych baz danych tj.: …………………………………………………………………………………………………………………..*</w:t>
      </w:r>
    </w:p>
    <w:p w:rsidR="00506A8A" w:rsidRPr="00506A8A" w:rsidRDefault="00506A8A" w:rsidP="00506A8A">
      <w:pPr>
        <w:numPr>
          <w:ilvl w:val="1"/>
          <w:numId w:val="2"/>
        </w:numPr>
        <w:suppressAutoHyphens/>
        <w:spacing w:after="80" w:line="240" w:lineRule="auto"/>
        <w:ind w:left="284" w:hanging="426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506A8A">
        <w:rPr>
          <w:rFonts w:ascii="Verdana" w:eastAsia="Times New Roman" w:hAnsi="Verdana"/>
          <w:bCs/>
          <w:sz w:val="18"/>
          <w:szCs w:val="18"/>
          <w:lang w:eastAsia="pl-PL"/>
        </w:rPr>
        <w:t xml:space="preserve">Osobą do reprezentowania podmiotu udostępniającego zasoby na zasadach określonych w art. 118 ustawy </w:t>
      </w:r>
      <w:proofErr w:type="spellStart"/>
      <w:r w:rsidRPr="00506A8A">
        <w:rPr>
          <w:rFonts w:ascii="Verdana" w:eastAsia="Times New Roman" w:hAnsi="Verdana"/>
          <w:bCs/>
          <w:sz w:val="18"/>
          <w:szCs w:val="18"/>
          <w:lang w:eastAsia="pl-PL"/>
        </w:rPr>
        <w:t>Pzp</w:t>
      </w:r>
      <w:proofErr w:type="spellEnd"/>
      <w:r w:rsidRPr="00506A8A">
        <w:rPr>
          <w:rFonts w:ascii="Verdana" w:eastAsia="Times New Roman" w:hAnsi="Verdana"/>
          <w:bCs/>
          <w:sz w:val="18"/>
          <w:szCs w:val="18"/>
          <w:lang w:eastAsia="pl-PL"/>
        </w:rPr>
        <w:t xml:space="preserve"> jest Pani/Pan: ........................................................... (imię i nazwisko), a na potwierdzenie umocowania tego podmiotu załączamy ……………………………………………… (np. Wypis z KRS, CEIDG lub innego właściwego rejestru lub pełnomocnictwo) - jeżeli dotyczy.</w:t>
      </w:r>
    </w:p>
    <w:p w:rsidR="00506A8A" w:rsidRPr="00506A8A" w:rsidRDefault="00506A8A" w:rsidP="00506A8A">
      <w:pPr>
        <w:suppressAutoHyphens/>
        <w:spacing w:after="80" w:line="240" w:lineRule="auto"/>
        <w:ind w:left="284"/>
        <w:jc w:val="both"/>
        <w:rPr>
          <w:rFonts w:ascii="Verdana" w:eastAsia="Times New Roman" w:hAnsi="Verdana"/>
          <w:bCs/>
          <w:sz w:val="16"/>
          <w:szCs w:val="16"/>
          <w:lang w:eastAsia="pl-PL"/>
        </w:rPr>
      </w:pPr>
      <w:r w:rsidRPr="00506A8A">
        <w:rPr>
          <w:rFonts w:ascii="Verdana" w:eastAsia="Times New Roman" w:hAnsi="Verdana"/>
          <w:bCs/>
          <w:sz w:val="16"/>
          <w:szCs w:val="16"/>
          <w:lang w:eastAsia="pl-PL"/>
        </w:rPr>
        <w:t>Podmiot udostępniający zasoby nie jest zobowiązany do złożenia dokumentów o których mowa powyżej, jeżeli zostaną wskazane dane umożliwiające dostęp do tych dokumentów w bezpłatnych i ogólnodostępnych bazach danych tj.: …………………………………………………………………………………*</w:t>
      </w:r>
    </w:p>
    <w:p w:rsidR="00506A8A" w:rsidRPr="00506A8A" w:rsidRDefault="00506A8A" w:rsidP="00506A8A">
      <w:pPr>
        <w:numPr>
          <w:ilvl w:val="1"/>
          <w:numId w:val="2"/>
        </w:numPr>
        <w:tabs>
          <w:tab w:val="left" w:pos="284"/>
        </w:tabs>
        <w:spacing w:after="80" w:line="240" w:lineRule="auto"/>
        <w:ind w:left="284" w:hanging="426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506A8A">
        <w:rPr>
          <w:rFonts w:ascii="Verdana" w:eastAsia="Times New Roman" w:hAnsi="Verdana"/>
          <w:bCs/>
          <w:sz w:val="18"/>
          <w:szCs w:val="18"/>
          <w:lang w:eastAsia="pl-PL"/>
        </w:rPr>
        <w:t>Informuję, że sposób reprezentacji podmiotu występującego wspólnie dla potrzeb niniejszego zamówienia jest następujący: …………………………………………………………………………………………………………..</w:t>
      </w:r>
    </w:p>
    <w:p w:rsidR="00506A8A" w:rsidRPr="00506A8A" w:rsidRDefault="00506A8A" w:rsidP="00506A8A">
      <w:pPr>
        <w:tabs>
          <w:tab w:val="left" w:pos="284"/>
        </w:tabs>
        <w:spacing w:after="80" w:line="240" w:lineRule="auto"/>
        <w:ind w:left="284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506A8A">
        <w:rPr>
          <w:rFonts w:ascii="Verdana" w:eastAsia="Times New Roman" w:hAnsi="Verdana"/>
          <w:bCs/>
          <w:sz w:val="18"/>
          <w:szCs w:val="18"/>
          <w:lang w:eastAsia="pl-PL"/>
        </w:rPr>
        <w:t xml:space="preserve">a na potwierdzenie umocowania załączam pełnomocnictwo lub wypis z KRS, CEIDG czy innego właściwego rejestru lub wskazuję dane umożliwiające dostęp do tych dokumentów w bezpłatnych i ogólnodostępnych bazach danych tj. ……………………………………………………………………* </w:t>
      </w:r>
    </w:p>
    <w:p w:rsidR="00506A8A" w:rsidRPr="00506A8A" w:rsidRDefault="00506A8A" w:rsidP="00506A8A">
      <w:pPr>
        <w:tabs>
          <w:tab w:val="left" w:pos="284"/>
        </w:tabs>
        <w:spacing w:after="80" w:line="240" w:lineRule="auto"/>
        <w:ind w:left="284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506A8A">
        <w:rPr>
          <w:rFonts w:ascii="Verdana" w:eastAsia="Times New Roman" w:hAnsi="Verdana"/>
          <w:bCs/>
          <w:sz w:val="18"/>
          <w:szCs w:val="18"/>
          <w:lang w:eastAsia="pl-PL"/>
        </w:rPr>
        <w:t>*</w:t>
      </w:r>
      <w:r w:rsidRPr="00506A8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6A8A">
        <w:rPr>
          <w:rFonts w:ascii="Verdana" w:eastAsia="Times New Roman" w:hAnsi="Verdana"/>
          <w:bCs/>
          <w:sz w:val="18"/>
          <w:szCs w:val="18"/>
          <w:lang w:eastAsia="pl-PL"/>
        </w:rPr>
        <w:t>podać adres strony www</w:t>
      </w:r>
    </w:p>
    <w:p w:rsidR="00506A8A" w:rsidRPr="00506A8A" w:rsidRDefault="00506A8A" w:rsidP="00506A8A">
      <w:pPr>
        <w:numPr>
          <w:ilvl w:val="0"/>
          <w:numId w:val="2"/>
        </w:numPr>
        <w:suppressAutoHyphens/>
        <w:spacing w:after="80" w:line="240" w:lineRule="auto"/>
        <w:ind w:left="284" w:hanging="284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506A8A">
        <w:rPr>
          <w:rFonts w:ascii="Verdana" w:eastAsia="Times New Roman" w:hAnsi="Verdana" w:cs="Tahoma"/>
          <w:sz w:val="18"/>
          <w:szCs w:val="18"/>
          <w:lang w:eastAsia="pl-PL"/>
        </w:rPr>
        <w:t xml:space="preserve">Oferujemy wykonanie zamówienia objętego przetargiem za cenę, </w:t>
      </w:r>
      <w:r w:rsidRPr="00506A8A">
        <w:rPr>
          <w:rFonts w:ascii="Verdana" w:eastAsia="Times New Roman" w:hAnsi="Verdana" w:cs="Tahoma"/>
          <w:spacing w:val="40"/>
          <w:sz w:val="18"/>
          <w:szCs w:val="18"/>
          <w:lang w:eastAsia="pl-PL"/>
        </w:rPr>
        <w:t xml:space="preserve">zgodnie </w:t>
      </w:r>
      <w:r w:rsidRPr="00506A8A">
        <w:rPr>
          <w:rFonts w:ascii="Verdana" w:eastAsia="Times New Roman" w:hAnsi="Verdana" w:cs="Tahoma"/>
          <w:spacing w:val="40"/>
          <w:sz w:val="18"/>
          <w:szCs w:val="18"/>
          <w:lang w:eastAsia="pl-PL"/>
        </w:rPr>
        <w:br/>
        <w:t>z zestawieniem kosztów zadania załącznik nr 3 do SWZ</w:t>
      </w:r>
    </w:p>
    <w:p w:rsidR="00506A8A" w:rsidRPr="00506A8A" w:rsidRDefault="00506A8A" w:rsidP="00506A8A">
      <w:pPr>
        <w:spacing w:before="120" w:after="80" w:line="240" w:lineRule="auto"/>
        <w:ind w:left="284"/>
        <w:jc w:val="both"/>
        <w:rPr>
          <w:rFonts w:ascii="Verdana" w:eastAsia="Times New Roman" w:hAnsi="Verdana" w:cs="Tahoma"/>
          <w:b/>
          <w:bCs/>
          <w:sz w:val="18"/>
          <w:szCs w:val="18"/>
          <w:lang w:eastAsia="x-none"/>
        </w:rPr>
      </w:pPr>
      <w:r w:rsidRPr="00506A8A">
        <w:rPr>
          <w:rFonts w:ascii="Verdana" w:eastAsia="Times New Roman" w:hAnsi="Verdana" w:cs="Tahoma"/>
          <w:b/>
          <w:bCs/>
          <w:sz w:val="18"/>
          <w:szCs w:val="18"/>
          <w:lang w:eastAsia="x-none"/>
        </w:rPr>
        <w:t xml:space="preserve">Wartość netto ……………………………….. zł </w:t>
      </w:r>
    </w:p>
    <w:p w:rsidR="00506A8A" w:rsidRPr="00506A8A" w:rsidRDefault="00506A8A" w:rsidP="00506A8A">
      <w:pPr>
        <w:spacing w:before="120" w:after="80" w:line="240" w:lineRule="auto"/>
        <w:ind w:left="284"/>
        <w:jc w:val="both"/>
        <w:rPr>
          <w:rFonts w:ascii="Verdana" w:eastAsia="Times New Roman" w:hAnsi="Verdana" w:cs="Tahoma"/>
          <w:b/>
          <w:bCs/>
          <w:sz w:val="18"/>
          <w:szCs w:val="18"/>
          <w:lang w:eastAsia="x-none"/>
        </w:rPr>
      </w:pPr>
      <w:r w:rsidRPr="00506A8A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 xml:space="preserve">Wartość brutto </w:t>
      </w:r>
      <w:r w:rsidRPr="00506A8A">
        <w:rPr>
          <w:rFonts w:ascii="Verdana" w:eastAsia="Times New Roman" w:hAnsi="Verdana" w:cs="Tahoma"/>
          <w:b/>
          <w:bCs/>
          <w:sz w:val="18"/>
          <w:szCs w:val="18"/>
          <w:lang w:eastAsia="x-none"/>
        </w:rPr>
        <w:t>………………………………</w:t>
      </w:r>
      <w:r w:rsidRPr="00506A8A">
        <w:rPr>
          <w:rFonts w:ascii="Verdana" w:eastAsia="Times New Roman" w:hAnsi="Verdana" w:cs="Tahoma"/>
          <w:b/>
          <w:bCs/>
          <w:spacing w:val="40"/>
          <w:sz w:val="18"/>
          <w:szCs w:val="18"/>
          <w:lang w:val="x-none" w:eastAsia="x-none"/>
        </w:rPr>
        <w:t xml:space="preserve"> </w:t>
      </w:r>
      <w:r w:rsidRPr="00506A8A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zł</w:t>
      </w:r>
    </w:p>
    <w:p w:rsidR="00506A8A" w:rsidRPr="00506A8A" w:rsidRDefault="00506A8A" w:rsidP="00506A8A">
      <w:pPr>
        <w:spacing w:before="120" w:after="80" w:line="240" w:lineRule="auto"/>
        <w:ind w:left="284"/>
        <w:jc w:val="both"/>
        <w:rPr>
          <w:rFonts w:ascii="Verdana" w:eastAsia="Times New Roman" w:hAnsi="Verdana" w:cs="Tahoma"/>
          <w:b/>
          <w:bCs/>
          <w:spacing w:val="40"/>
          <w:sz w:val="18"/>
          <w:szCs w:val="18"/>
          <w:lang w:val="x-none" w:eastAsia="x-none"/>
        </w:rPr>
      </w:pPr>
      <w:r w:rsidRPr="00506A8A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 xml:space="preserve">(słownie: </w:t>
      </w:r>
      <w:r w:rsidRPr="00506A8A">
        <w:rPr>
          <w:rFonts w:ascii="Verdana" w:eastAsia="Times New Roman" w:hAnsi="Verdana" w:cs="Tahoma"/>
          <w:b/>
          <w:bCs/>
          <w:spacing w:val="40"/>
          <w:sz w:val="18"/>
          <w:szCs w:val="18"/>
          <w:lang w:val="x-none" w:eastAsia="x-none"/>
        </w:rPr>
        <w:t>.............................................................</w:t>
      </w:r>
      <w:r w:rsidRPr="00506A8A">
        <w:rPr>
          <w:rFonts w:ascii="Verdana" w:eastAsia="Times New Roman" w:hAnsi="Verdana" w:cs="Tahoma"/>
          <w:b/>
          <w:bCs/>
          <w:spacing w:val="40"/>
          <w:sz w:val="18"/>
          <w:szCs w:val="18"/>
          <w:lang w:eastAsia="x-none"/>
        </w:rPr>
        <w:t>......</w:t>
      </w:r>
      <w:r w:rsidRPr="00506A8A">
        <w:rPr>
          <w:rFonts w:ascii="Verdana" w:eastAsia="Times New Roman" w:hAnsi="Verdana" w:cs="Tahoma"/>
          <w:b/>
          <w:bCs/>
          <w:spacing w:val="40"/>
          <w:sz w:val="18"/>
          <w:szCs w:val="18"/>
          <w:lang w:val="x-none" w:eastAsia="x-none"/>
        </w:rPr>
        <w:t>.....)</w:t>
      </w:r>
    </w:p>
    <w:p w:rsidR="00506A8A" w:rsidRPr="00506A8A" w:rsidRDefault="00506A8A" w:rsidP="00506A8A">
      <w:pPr>
        <w:spacing w:after="80" w:line="240" w:lineRule="auto"/>
        <w:ind w:left="284"/>
        <w:jc w:val="both"/>
        <w:rPr>
          <w:rFonts w:ascii="Verdana" w:eastAsia="Times New Roman" w:hAnsi="Verdana" w:cs="Arial"/>
          <w:b/>
          <w:bCs/>
          <w:sz w:val="18"/>
          <w:szCs w:val="18"/>
          <w:lang w:eastAsia="x-none"/>
        </w:rPr>
      </w:pPr>
      <w:r w:rsidRPr="00506A8A">
        <w:rPr>
          <w:rFonts w:ascii="Verdana" w:eastAsia="Times New Roman" w:hAnsi="Verdana" w:cs="Arial"/>
          <w:b/>
          <w:bCs/>
          <w:sz w:val="18"/>
          <w:szCs w:val="18"/>
          <w:lang w:val="x-none" w:eastAsia="x-none"/>
        </w:rPr>
        <w:t xml:space="preserve">Powyższe wartości zawierają wszystkie koszty związane z realizacją całego przedmiotu zamówienia określonego w SWZ. </w:t>
      </w:r>
      <w:r w:rsidRPr="00506A8A">
        <w:rPr>
          <w:rFonts w:ascii="Verdana" w:eastAsia="Times New Roman" w:hAnsi="Verdana" w:cs="Arial"/>
          <w:b/>
          <w:bCs/>
          <w:sz w:val="18"/>
          <w:szCs w:val="18"/>
          <w:lang w:eastAsia="x-none"/>
        </w:rPr>
        <w:t xml:space="preserve"> </w:t>
      </w:r>
    </w:p>
    <w:p w:rsidR="00506A8A" w:rsidRPr="00506A8A" w:rsidRDefault="00506A8A" w:rsidP="00506A8A">
      <w:pPr>
        <w:numPr>
          <w:ilvl w:val="0"/>
          <w:numId w:val="2"/>
        </w:numPr>
        <w:spacing w:after="80" w:line="240" w:lineRule="auto"/>
        <w:ind w:left="284" w:hanging="284"/>
        <w:jc w:val="both"/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</w:pPr>
      <w:r w:rsidRPr="00506A8A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Informacje /dane niezbędne od wyliczenia kryterium</w:t>
      </w:r>
      <w:bookmarkStart w:id="0" w:name="_Hlk61254937"/>
      <w:r w:rsidRPr="00506A8A">
        <w:rPr>
          <w:rFonts w:ascii="Verdana" w:hAnsi="Verdana"/>
          <w:b/>
          <w:bCs/>
          <w:sz w:val="18"/>
          <w:szCs w:val="18"/>
          <w:lang w:val="x-none" w:eastAsia="x-none"/>
        </w:rPr>
        <w:t xml:space="preserve"> dla wyliczenia kryteriów wskazan</w:t>
      </w:r>
      <w:bookmarkEnd w:id="0"/>
      <w:r w:rsidRPr="00506A8A">
        <w:rPr>
          <w:rFonts w:ascii="Verdana" w:hAnsi="Verdana"/>
          <w:b/>
          <w:bCs/>
          <w:sz w:val="18"/>
          <w:szCs w:val="18"/>
          <w:lang w:val="x-none" w:eastAsia="x-none"/>
        </w:rPr>
        <w:t xml:space="preserve">ych </w:t>
      </w:r>
      <w:bookmarkStart w:id="1" w:name="_Hlk103106679"/>
      <w:r w:rsidRPr="00506A8A">
        <w:rPr>
          <w:rFonts w:ascii="Verdana" w:hAnsi="Verdana"/>
          <w:b/>
          <w:bCs/>
          <w:sz w:val="18"/>
          <w:szCs w:val="18"/>
          <w:lang w:val="x-none" w:eastAsia="x-none"/>
        </w:rPr>
        <w:t>w </w:t>
      </w:r>
      <w:bookmarkEnd w:id="1"/>
      <w:r w:rsidRPr="00506A8A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:</w:t>
      </w:r>
    </w:p>
    <w:p w:rsidR="00506A8A" w:rsidRPr="00506A8A" w:rsidRDefault="00506A8A" w:rsidP="00506A8A">
      <w:pPr>
        <w:widowControl w:val="0"/>
        <w:spacing w:after="0" w:line="240" w:lineRule="auto"/>
        <w:ind w:left="284" w:hanging="426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506A8A">
        <w:rPr>
          <w:rFonts w:ascii="Verdana" w:eastAsia="Times New Roman" w:hAnsi="Verdana"/>
          <w:sz w:val="18"/>
          <w:szCs w:val="18"/>
          <w:lang w:eastAsia="pl-PL"/>
        </w:rPr>
        <w:t>5.1.</w:t>
      </w:r>
      <w:r w:rsidRPr="00506A8A">
        <w:rPr>
          <w:rFonts w:ascii="Verdana" w:eastAsia="Times New Roman" w:hAnsi="Verdana"/>
          <w:bCs/>
          <w:sz w:val="18"/>
          <w:szCs w:val="18"/>
          <w:lang w:eastAsia="pl-PL"/>
        </w:rPr>
        <w:t xml:space="preserve"> Rozdz. III pkt 9 </w:t>
      </w:r>
      <w:proofErr w:type="spellStart"/>
      <w:r w:rsidRPr="00506A8A">
        <w:rPr>
          <w:rFonts w:ascii="Verdana" w:eastAsia="Times New Roman" w:hAnsi="Verdana"/>
          <w:bCs/>
          <w:sz w:val="18"/>
          <w:szCs w:val="18"/>
          <w:lang w:eastAsia="pl-PL"/>
        </w:rPr>
        <w:t>ppkt</w:t>
      </w:r>
      <w:proofErr w:type="spellEnd"/>
      <w:r w:rsidRPr="00506A8A">
        <w:rPr>
          <w:rFonts w:ascii="Verdana" w:eastAsia="Times New Roman" w:hAnsi="Verdana"/>
          <w:bCs/>
          <w:sz w:val="18"/>
          <w:szCs w:val="18"/>
          <w:lang w:eastAsia="pl-PL"/>
        </w:rPr>
        <w:t xml:space="preserve"> 9.1.1 </w:t>
      </w:r>
      <w:proofErr w:type="spellStart"/>
      <w:r w:rsidRPr="00506A8A">
        <w:rPr>
          <w:rFonts w:ascii="Verdana" w:eastAsia="Times New Roman" w:hAnsi="Verdana"/>
          <w:bCs/>
          <w:sz w:val="18"/>
          <w:szCs w:val="18"/>
          <w:lang w:eastAsia="pl-PL"/>
        </w:rPr>
        <w:t>ppkt</w:t>
      </w:r>
      <w:proofErr w:type="spellEnd"/>
      <w:r w:rsidRPr="00506A8A">
        <w:rPr>
          <w:rFonts w:ascii="Verdana" w:eastAsia="Times New Roman" w:hAnsi="Verdana"/>
          <w:bCs/>
          <w:sz w:val="18"/>
          <w:szCs w:val="18"/>
          <w:lang w:eastAsia="pl-PL"/>
        </w:rPr>
        <w:t>. 2) - „</w:t>
      </w:r>
      <w:r w:rsidRPr="00506A8A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Czas przybycia patrolu interwencyjnego</w:t>
      </w:r>
      <w:r w:rsidRPr="00506A8A">
        <w:rPr>
          <w:rFonts w:ascii="Verdana" w:eastAsia="Times New Roman" w:hAnsi="Verdana"/>
          <w:b/>
          <w:bCs/>
          <w:sz w:val="18"/>
          <w:szCs w:val="18"/>
          <w:lang w:eastAsia="pl-PL"/>
        </w:rPr>
        <w:t>”:</w:t>
      </w:r>
    </w:p>
    <w:p w:rsidR="00506A8A" w:rsidRPr="00506A8A" w:rsidRDefault="00506A8A" w:rsidP="00506A8A">
      <w:pPr>
        <w:tabs>
          <w:tab w:val="left" w:pos="284"/>
        </w:tabs>
        <w:spacing w:after="0" w:line="24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506A8A">
        <w:rPr>
          <w:rFonts w:ascii="Verdana" w:eastAsia="Times New Roman" w:hAnsi="Verdana" w:cs="Tahoma"/>
          <w:sz w:val="18"/>
          <w:szCs w:val="18"/>
          <w:lang w:eastAsia="pl-PL"/>
        </w:rPr>
        <w:t xml:space="preserve">Oświadczamy, że </w:t>
      </w:r>
      <w:r w:rsidRPr="00506A8A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przybycie patrolu interwencyjnego </w:t>
      </w:r>
      <w:r w:rsidRPr="00506A8A">
        <w:rPr>
          <w:rFonts w:ascii="Verdana" w:eastAsia="Times New Roman" w:hAnsi="Verdana" w:cs="Tahoma"/>
          <w:sz w:val="18"/>
          <w:szCs w:val="18"/>
          <w:lang w:eastAsia="pl-PL"/>
        </w:rPr>
        <w:t>nastąpi w ciągu ……… min (min. 10 minut do max. 30 minut) od wysłania sygnału.</w:t>
      </w:r>
    </w:p>
    <w:p w:rsidR="00506A8A" w:rsidRPr="00506A8A" w:rsidRDefault="00506A8A" w:rsidP="00506A8A">
      <w:pPr>
        <w:tabs>
          <w:tab w:val="num" w:pos="284"/>
        </w:tabs>
        <w:spacing w:after="80" w:line="240" w:lineRule="auto"/>
        <w:ind w:left="284"/>
        <w:jc w:val="both"/>
        <w:rPr>
          <w:rFonts w:ascii="Verdana" w:eastAsia="Times New Roman" w:hAnsi="Verdana" w:cs="Tahoma"/>
          <w:sz w:val="16"/>
          <w:szCs w:val="16"/>
          <w:lang w:eastAsia="pl-PL"/>
        </w:rPr>
      </w:pPr>
      <w:r w:rsidRPr="00506A8A">
        <w:rPr>
          <w:rFonts w:ascii="Verdana" w:eastAsia="Times New Roman" w:hAnsi="Verdana" w:cs="Tahoma"/>
          <w:i/>
          <w:sz w:val="16"/>
          <w:szCs w:val="16"/>
          <w:lang w:eastAsia="pl-PL"/>
        </w:rPr>
        <w:t xml:space="preserve">W przypadku braku wypełnienia w druku oferty pkt. 5.1. Zamawiający uzna i przyjmie do wyliczenia kryterium, że czas przybycia grupy interwencyjnej wynosi 30 minut. </w:t>
      </w:r>
      <w:r w:rsidRPr="00506A8A">
        <w:rPr>
          <w:rFonts w:ascii="Verdana" w:eastAsia="Times New Roman" w:hAnsi="Verdana"/>
          <w:i/>
          <w:iCs/>
          <w:sz w:val="16"/>
          <w:szCs w:val="16"/>
          <w:lang w:eastAsia="pl-PL"/>
        </w:rPr>
        <w:t>W przypadku</w:t>
      </w:r>
      <w:r w:rsidRPr="00506A8A">
        <w:rPr>
          <w:rFonts w:ascii="Verdana" w:eastAsia="Times New Roman" w:hAnsi="Verdana"/>
          <w:sz w:val="16"/>
          <w:szCs w:val="16"/>
          <w:lang w:eastAsia="pl-PL"/>
        </w:rPr>
        <w:t xml:space="preserve"> wpisania </w:t>
      </w:r>
      <w:r w:rsidRPr="00506A8A">
        <w:rPr>
          <w:rFonts w:ascii="Verdana" w:eastAsia="Times New Roman" w:hAnsi="Verdana" w:cs="Tahoma"/>
          <w:i/>
          <w:sz w:val="16"/>
          <w:szCs w:val="16"/>
          <w:lang w:eastAsia="pl-PL"/>
        </w:rPr>
        <w:t xml:space="preserve">czasu  przybycia grupy interwencyjnej krótszego niż  10 minut i dłuższego niż 30 minut, oferta podlegać będzie odrzuceniu zgodnie z art. 226 ust 5 ustawy </w:t>
      </w:r>
      <w:proofErr w:type="spellStart"/>
      <w:r w:rsidRPr="00506A8A">
        <w:rPr>
          <w:rFonts w:ascii="Verdana" w:eastAsia="Times New Roman" w:hAnsi="Verdana" w:cs="Tahoma"/>
          <w:i/>
          <w:sz w:val="16"/>
          <w:szCs w:val="16"/>
          <w:lang w:eastAsia="pl-PL"/>
        </w:rPr>
        <w:t>Pzp</w:t>
      </w:r>
      <w:proofErr w:type="spellEnd"/>
      <w:r w:rsidRPr="00506A8A">
        <w:rPr>
          <w:rFonts w:ascii="Verdana" w:eastAsia="Times New Roman" w:hAnsi="Verdana" w:cs="Tahoma"/>
          <w:i/>
          <w:sz w:val="16"/>
          <w:szCs w:val="16"/>
          <w:lang w:eastAsia="pl-PL"/>
        </w:rPr>
        <w:t>)</w:t>
      </w:r>
      <w:r w:rsidRPr="00506A8A">
        <w:rPr>
          <w:rFonts w:ascii="Verdana" w:eastAsia="Times New Roman" w:hAnsi="Verdana" w:cs="Tahoma"/>
          <w:sz w:val="16"/>
          <w:szCs w:val="16"/>
          <w:lang w:eastAsia="pl-PL"/>
        </w:rPr>
        <w:t xml:space="preserve">. </w:t>
      </w:r>
    </w:p>
    <w:p w:rsidR="00506A8A" w:rsidRPr="00506A8A" w:rsidRDefault="00506A8A" w:rsidP="00506A8A">
      <w:pPr>
        <w:tabs>
          <w:tab w:val="left" w:pos="284"/>
        </w:tabs>
        <w:spacing w:after="0" w:line="240" w:lineRule="auto"/>
        <w:ind w:left="284"/>
        <w:rPr>
          <w:rFonts w:ascii="Verdana" w:eastAsia="Times New Roman" w:hAnsi="Verdana"/>
          <w:bCs/>
          <w:sz w:val="16"/>
          <w:szCs w:val="16"/>
          <w:lang w:eastAsia="pl-PL"/>
        </w:rPr>
      </w:pPr>
    </w:p>
    <w:p w:rsidR="00506A8A" w:rsidRPr="00506A8A" w:rsidRDefault="00506A8A" w:rsidP="00506A8A">
      <w:pPr>
        <w:widowControl w:val="0"/>
        <w:spacing w:after="0" w:line="240" w:lineRule="auto"/>
        <w:ind w:left="284"/>
        <w:jc w:val="both"/>
        <w:rPr>
          <w:rFonts w:ascii="Verdana" w:eastAsia="Times New Roman" w:hAnsi="Verdana"/>
          <w:bCs/>
          <w:sz w:val="16"/>
          <w:szCs w:val="16"/>
          <w:lang w:eastAsia="pl-PL"/>
        </w:rPr>
      </w:pPr>
    </w:p>
    <w:p w:rsidR="00506A8A" w:rsidRPr="00506A8A" w:rsidRDefault="00506A8A" w:rsidP="00506A8A">
      <w:pPr>
        <w:widowControl w:val="0"/>
        <w:spacing w:after="0" w:line="240" w:lineRule="auto"/>
        <w:ind w:left="284" w:hanging="426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506A8A">
        <w:rPr>
          <w:rFonts w:ascii="Verdana" w:eastAsia="Times New Roman" w:hAnsi="Verdana"/>
          <w:bCs/>
          <w:sz w:val="18"/>
          <w:szCs w:val="18"/>
          <w:lang w:eastAsia="pl-PL"/>
        </w:rPr>
        <w:t xml:space="preserve">5.2.Rozdz. III pkt 9 </w:t>
      </w:r>
      <w:proofErr w:type="spellStart"/>
      <w:r w:rsidRPr="00506A8A">
        <w:rPr>
          <w:rFonts w:ascii="Verdana" w:eastAsia="Times New Roman" w:hAnsi="Verdana"/>
          <w:bCs/>
          <w:sz w:val="18"/>
          <w:szCs w:val="18"/>
          <w:lang w:eastAsia="pl-PL"/>
        </w:rPr>
        <w:t>ppkt</w:t>
      </w:r>
      <w:proofErr w:type="spellEnd"/>
      <w:r w:rsidRPr="00506A8A">
        <w:rPr>
          <w:rFonts w:ascii="Verdana" w:eastAsia="Times New Roman" w:hAnsi="Verdana"/>
          <w:bCs/>
          <w:sz w:val="18"/>
          <w:szCs w:val="18"/>
          <w:lang w:eastAsia="pl-PL"/>
        </w:rPr>
        <w:t xml:space="preserve"> 9.1.1 </w:t>
      </w:r>
      <w:proofErr w:type="spellStart"/>
      <w:r w:rsidRPr="00506A8A">
        <w:rPr>
          <w:rFonts w:ascii="Verdana" w:eastAsia="Times New Roman" w:hAnsi="Verdana"/>
          <w:bCs/>
          <w:sz w:val="18"/>
          <w:szCs w:val="18"/>
          <w:lang w:eastAsia="pl-PL"/>
        </w:rPr>
        <w:t>ppkt</w:t>
      </w:r>
      <w:proofErr w:type="spellEnd"/>
      <w:r w:rsidRPr="00506A8A">
        <w:rPr>
          <w:rFonts w:ascii="Verdana" w:eastAsia="Times New Roman" w:hAnsi="Verdana"/>
          <w:bCs/>
          <w:sz w:val="18"/>
          <w:szCs w:val="18"/>
          <w:lang w:eastAsia="pl-PL"/>
        </w:rPr>
        <w:t xml:space="preserve">. 3)- </w:t>
      </w:r>
      <w:r w:rsidRPr="00506A8A">
        <w:rPr>
          <w:rFonts w:ascii="Verdana" w:hAnsi="Verdana"/>
          <w:b/>
          <w:sz w:val="18"/>
          <w:szCs w:val="18"/>
          <w:lang w:eastAsia="pl-PL"/>
        </w:rPr>
        <w:t xml:space="preserve">Ilość zatrudnianych przez Wykonawcę pracowników </w:t>
      </w:r>
      <w:r w:rsidRPr="00506A8A">
        <w:rPr>
          <w:rFonts w:ascii="Verdana" w:hAnsi="Verdana"/>
          <w:b/>
          <w:sz w:val="18"/>
          <w:szCs w:val="18"/>
          <w:lang w:eastAsia="pl-PL"/>
        </w:rPr>
        <w:lastRenderedPageBreak/>
        <w:t>do </w:t>
      </w:r>
      <w:r w:rsidRPr="00506A8A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realizacji niniejszego zamówienia</w:t>
      </w:r>
      <w:r w:rsidRPr="00506A8A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z </w:t>
      </w:r>
      <w:r w:rsidRPr="00506A8A">
        <w:rPr>
          <w:rFonts w:ascii="Verdana" w:hAnsi="Verdana"/>
          <w:b/>
          <w:sz w:val="18"/>
          <w:szCs w:val="18"/>
          <w:lang w:eastAsia="pl-PL"/>
        </w:rPr>
        <w:t>tzw. „grup społecznie marginalizowanych</w:t>
      </w:r>
      <w:r w:rsidRPr="00506A8A">
        <w:rPr>
          <w:rFonts w:ascii="Verdana" w:hAnsi="Verdana"/>
          <w:sz w:val="18"/>
          <w:szCs w:val="18"/>
          <w:lang w:eastAsia="pl-PL"/>
        </w:rPr>
        <w:t xml:space="preserve">”: </w:t>
      </w:r>
    </w:p>
    <w:p w:rsidR="00506A8A" w:rsidRPr="00506A8A" w:rsidRDefault="00506A8A" w:rsidP="00506A8A">
      <w:pPr>
        <w:spacing w:after="80" w:line="240" w:lineRule="auto"/>
        <w:ind w:firstLine="284"/>
        <w:jc w:val="both"/>
        <w:rPr>
          <w:rFonts w:ascii="Verdana" w:hAnsi="Verdana"/>
          <w:sz w:val="18"/>
          <w:szCs w:val="18"/>
          <w:lang w:eastAsia="pl-PL"/>
        </w:rPr>
      </w:pPr>
      <w:r w:rsidRPr="00506A8A">
        <w:rPr>
          <w:rFonts w:ascii="Verdana" w:hAnsi="Verdana"/>
          <w:sz w:val="18"/>
          <w:szCs w:val="18"/>
          <w:lang w:eastAsia="pl-PL"/>
        </w:rPr>
        <w:t xml:space="preserve">Oświadczamy, że do realizacji niniejszego zamówienia zatrudnimy pracowników z tzw. „grup </w:t>
      </w:r>
    </w:p>
    <w:p w:rsidR="00506A8A" w:rsidRPr="00506A8A" w:rsidRDefault="00506A8A" w:rsidP="00506A8A">
      <w:pPr>
        <w:spacing w:after="80" w:line="240" w:lineRule="auto"/>
        <w:ind w:left="284"/>
        <w:jc w:val="both"/>
        <w:rPr>
          <w:rFonts w:ascii="Verdana" w:hAnsi="Verdana"/>
          <w:sz w:val="18"/>
          <w:szCs w:val="18"/>
          <w:lang w:eastAsia="pl-PL"/>
        </w:rPr>
      </w:pPr>
      <w:r w:rsidRPr="00506A8A">
        <w:rPr>
          <w:rFonts w:ascii="Verdana" w:hAnsi="Verdana"/>
          <w:sz w:val="18"/>
          <w:szCs w:val="18"/>
          <w:lang w:eastAsia="pl-PL"/>
        </w:rPr>
        <w:t xml:space="preserve">społecznie marginalizowanych” tj. </w:t>
      </w:r>
    </w:p>
    <w:p w:rsidR="00506A8A" w:rsidRPr="00506A8A" w:rsidRDefault="00506A8A" w:rsidP="00506A8A">
      <w:pPr>
        <w:spacing w:after="80" w:line="240" w:lineRule="auto"/>
        <w:ind w:left="284"/>
        <w:jc w:val="both"/>
        <w:rPr>
          <w:rFonts w:ascii="Verdana" w:hAnsi="Verdana"/>
          <w:sz w:val="18"/>
          <w:szCs w:val="18"/>
          <w:lang w:eastAsia="pl-PL"/>
        </w:rPr>
      </w:pPr>
      <w:r w:rsidRPr="00506A8A">
        <w:rPr>
          <w:rFonts w:ascii="Verdana" w:hAnsi="Verdana"/>
          <w:sz w:val="18"/>
          <w:szCs w:val="18"/>
          <w:lang w:eastAsia="pl-PL"/>
        </w:rPr>
        <w:t xml:space="preserve">do 30- go roku życia - ………… osób, </w:t>
      </w:r>
    </w:p>
    <w:p w:rsidR="00506A8A" w:rsidRPr="00506A8A" w:rsidRDefault="00506A8A" w:rsidP="00506A8A">
      <w:pPr>
        <w:spacing w:after="80" w:line="240" w:lineRule="auto"/>
        <w:ind w:left="284"/>
        <w:jc w:val="both"/>
        <w:rPr>
          <w:rFonts w:ascii="Verdana" w:hAnsi="Verdana"/>
          <w:sz w:val="18"/>
          <w:szCs w:val="18"/>
          <w:lang w:eastAsia="pl-PL"/>
        </w:rPr>
      </w:pPr>
      <w:r w:rsidRPr="00506A8A">
        <w:rPr>
          <w:rFonts w:ascii="Verdana" w:hAnsi="Verdana"/>
          <w:sz w:val="18"/>
          <w:szCs w:val="18"/>
          <w:lang w:eastAsia="pl-PL"/>
        </w:rPr>
        <w:t xml:space="preserve">po ukończeniu 50-go roku życia - ………… osób </w:t>
      </w:r>
    </w:p>
    <w:p w:rsidR="00506A8A" w:rsidRPr="00506A8A" w:rsidRDefault="00506A8A" w:rsidP="00506A8A">
      <w:pPr>
        <w:spacing w:after="80" w:line="240" w:lineRule="auto"/>
        <w:ind w:left="284"/>
        <w:jc w:val="both"/>
        <w:rPr>
          <w:rFonts w:ascii="Verdana" w:hAnsi="Verdana"/>
          <w:sz w:val="18"/>
          <w:szCs w:val="18"/>
          <w:lang w:eastAsia="pl-PL"/>
        </w:rPr>
      </w:pPr>
      <w:r w:rsidRPr="00506A8A">
        <w:rPr>
          <w:rFonts w:ascii="Verdana" w:hAnsi="Verdana"/>
          <w:sz w:val="18"/>
          <w:szCs w:val="18"/>
          <w:lang w:eastAsia="pl-PL"/>
        </w:rPr>
        <w:t>łącznie - ........ osób.</w:t>
      </w:r>
    </w:p>
    <w:p w:rsidR="00506A8A" w:rsidRPr="00506A8A" w:rsidRDefault="00506A8A" w:rsidP="00506A8A">
      <w:pPr>
        <w:tabs>
          <w:tab w:val="left" w:pos="0"/>
        </w:tabs>
        <w:spacing w:after="80" w:line="24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506A8A">
        <w:rPr>
          <w:rFonts w:ascii="Verdana" w:eastAsia="Times New Roman" w:hAnsi="Verdana" w:cs="Calibri"/>
          <w:i/>
          <w:sz w:val="16"/>
          <w:szCs w:val="16"/>
          <w:lang w:eastAsia="pl-PL"/>
        </w:rPr>
        <w:t>W przypadku braku wypełnienia w druku oferty pkt. 5.2. Zamawiający nie przyzna żadnego punktu/ Wykonawca nie otrzyma punktów za to kryterium.</w:t>
      </w:r>
    </w:p>
    <w:p w:rsidR="00506A8A" w:rsidRPr="00506A8A" w:rsidRDefault="00506A8A" w:rsidP="00506A8A">
      <w:pPr>
        <w:numPr>
          <w:ilvl w:val="0"/>
          <w:numId w:val="2"/>
        </w:numPr>
        <w:tabs>
          <w:tab w:val="left" w:pos="284"/>
        </w:tabs>
        <w:suppressAutoHyphens/>
        <w:spacing w:after="80" w:line="240" w:lineRule="auto"/>
        <w:ind w:left="284" w:hanging="284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 xml:space="preserve">Niniejsza oferta została zabezpieczona wadium w kwocie: </w:t>
      </w:r>
      <w:r w:rsidRPr="00506A8A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33.000,00 zł (słownie: trzydzieści trzy tysiące złotych). </w:t>
      </w: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>Wadium zostało wniesione w formie ……………………… w dniu …………………..… Zwolnienie wadium prosimy dokonać na konto ……………………..……………………….</w:t>
      </w:r>
    </w:p>
    <w:p w:rsidR="00506A8A" w:rsidRPr="00506A8A" w:rsidRDefault="00506A8A" w:rsidP="00506A8A">
      <w:pPr>
        <w:numPr>
          <w:ilvl w:val="0"/>
          <w:numId w:val="2"/>
        </w:numPr>
        <w:spacing w:after="80" w:line="240" w:lineRule="auto"/>
        <w:ind w:left="284" w:hanging="284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506A8A">
        <w:rPr>
          <w:rFonts w:ascii="Verdana" w:eastAsia="Times New Roman" w:hAnsi="Verdana" w:cs="Calibri"/>
          <w:sz w:val="18"/>
          <w:szCs w:val="18"/>
          <w:lang w:eastAsia="pl-PL"/>
        </w:rPr>
        <w:t xml:space="preserve">Dla celów zastosowania kryterium ceny informujemy, że wybór oferty będzie </w:t>
      </w:r>
      <w:r w:rsidRPr="00506A8A">
        <w:rPr>
          <w:rFonts w:ascii="Verdana" w:eastAsia="Times New Roman" w:hAnsi="Verdana" w:cs="Calibri"/>
          <w:b/>
          <w:sz w:val="18"/>
          <w:szCs w:val="18"/>
          <w:lang w:eastAsia="pl-PL"/>
        </w:rPr>
        <w:t>prowadzić/nie będzie prowadzić</w:t>
      </w:r>
      <w:r w:rsidRPr="00506A8A">
        <w:rPr>
          <w:rFonts w:ascii="Verdana" w:eastAsia="Times New Roman" w:hAnsi="Verdana" w:cs="Calibri"/>
          <w:sz w:val="18"/>
          <w:szCs w:val="18"/>
          <w:lang w:eastAsia="pl-PL"/>
        </w:rPr>
        <w:t xml:space="preserve">* do powstania u Zamawiającego obowiązku podatkowego. </w:t>
      </w:r>
    </w:p>
    <w:p w:rsidR="00506A8A" w:rsidRPr="00506A8A" w:rsidRDefault="00506A8A" w:rsidP="00506A8A">
      <w:pPr>
        <w:widowControl w:val="0"/>
        <w:tabs>
          <w:tab w:val="left" w:pos="142"/>
        </w:tabs>
        <w:suppressAutoHyphens/>
        <w:spacing w:before="80" w:line="240" w:lineRule="auto"/>
        <w:ind w:left="426" w:hanging="426"/>
        <w:contextualSpacing/>
        <w:rPr>
          <w:rFonts w:ascii="Verdana" w:eastAsia="Times New Roman" w:hAnsi="Verdana"/>
          <w:sz w:val="18"/>
          <w:szCs w:val="18"/>
          <w:lang w:eastAsia="pl-PL"/>
        </w:rPr>
      </w:pPr>
      <w:r w:rsidRPr="00506A8A">
        <w:rPr>
          <w:rFonts w:ascii="Verdana" w:eastAsia="Times New Roman" w:hAnsi="Verdana" w:cs="Calibri"/>
          <w:sz w:val="18"/>
          <w:szCs w:val="18"/>
          <w:lang w:eastAsia="pl-PL"/>
        </w:rPr>
        <w:t xml:space="preserve">     W przypadku gdy wybór oferty będzie prowadzić do powstania u Zamawiającego obowiązku podatkowego należy wskazać:</w:t>
      </w:r>
      <w:r w:rsidRPr="00506A8A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</w:p>
    <w:p w:rsidR="00506A8A" w:rsidRPr="00506A8A" w:rsidRDefault="00506A8A" w:rsidP="00506A8A">
      <w:pPr>
        <w:numPr>
          <w:ilvl w:val="1"/>
          <w:numId w:val="4"/>
        </w:numPr>
        <w:tabs>
          <w:tab w:val="left" w:pos="567"/>
        </w:tabs>
        <w:suppressAutoHyphens/>
        <w:spacing w:after="80" w:line="240" w:lineRule="auto"/>
        <w:ind w:left="567" w:hanging="283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506A8A">
        <w:rPr>
          <w:rFonts w:ascii="Verdana" w:eastAsia="Times New Roman" w:hAnsi="Verdana" w:cs="Calibri"/>
          <w:sz w:val="18"/>
          <w:szCs w:val="18"/>
          <w:lang w:eastAsia="pl-PL"/>
        </w:rPr>
        <w:t>nazwę/nazwy (rodzaju) usługi lub towaru, których świadczenie będzie prowadzić do powstania u Zamawiającego obowiązku podatkowego tj.: ……………….....………………………</w:t>
      </w:r>
    </w:p>
    <w:p w:rsidR="00506A8A" w:rsidRPr="00506A8A" w:rsidRDefault="00506A8A" w:rsidP="00506A8A">
      <w:pPr>
        <w:numPr>
          <w:ilvl w:val="1"/>
          <w:numId w:val="4"/>
        </w:numPr>
        <w:tabs>
          <w:tab w:val="left" w:pos="567"/>
        </w:tabs>
        <w:suppressAutoHyphens/>
        <w:spacing w:after="80" w:line="240" w:lineRule="auto"/>
        <w:ind w:left="567" w:hanging="283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506A8A">
        <w:rPr>
          <w:rFonts w:ascii="Verdana" w:eastAsia="Times New Roman" w:hAnsi="Verdana" w:cs="Calibri"/>
          <w:sz w:val="18"/>
          <w:szCs w:val="18"/>
          <w:lang w:eastAsia="pl-PL"/>
        </w:rPr>
        <w:t>wskazać wartość towaru lub usługi objętej obowiązkiem podatkowym zamawiającego bez kwoty podatku ……………………………………………………………………………………………………………</w:t>
      </w:r>
    </w:p>
    <w:p w:rsidR="00506A8A" w:rsidRPr="00506A8A" w:rsidRDefault="00506A8A" w:rsidP="00506A8A">
      <w:pPr>
        <w:numPr>
          <w:ilvl w:val="1"/>
          <w:numId w:val="4"/>
        </w:numPr>
        <w:tabs>
          <w:tab w:val="left" w:pos="567"/>
        </w:tabs>
        <w:suppressAutoHyphens/>
        <w:spacing w:after="80" w:line="240" w:lineRule="auto"/>
        <w:ind w:left="567" w:hanging="283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506A8A">
        <w:rPr>
          <w:rFonts w:ascii="Verdana" w:eastAsia="Times New Roman" w:hAnsi="Verdana" w:cs="Calibri"/>
          <w:sz w:val="18"/>
          <w:szCs w:val="18"/>
          <w:lang w:eastAsia="pl-PL"/>
        </w:rPr>
        <w:t>wskazać stawkę/ki podatku od towarów dla</w:t>
      </w:r>
      <w:r w:rsidRPr="00506A8A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506A8A">
        <w:rPr>
          <w:rFonts w:ascii="Verdana" w:eastAsia="Times New Roman" w:hAnsi="Verdana" w:cs="Calibri"/>
          <w:sz w:val="18"/>
          <w:szCs w:val="18"/>
          <w:lang w:eastAsia="pl-PL"/>
        </w:rPr>
        <w:t>towaru lub usług, która zgodnie z wiedzą wykonawcy, będzie miała zastosowanie tj. : ....... %VAT.</w:t>
      </w:r>
    </w:p>
    <w:p w:rsidR="00506A8A" w:rsidRPr="00506A8A" w:rsidRDefault="00506A8A" w:rsidP="00506A8A">
      <w:pPr>
        <w:tabs>
          <w:tab w:val="left" w:pos="284"/>
        </w:tabs>
        <w:suppressAutoHyphens/>
        <w:spacing w:after="80" w:line="240" w:lineRule="auto"/>
        <w:ind w:left="567" w:hanging="283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506A8A">
        <w:rPr>
          <w:rFonts w:ascii="Verdana" w:eastAsia="Times New Roman" w:hAnsi="Verdana" w:cs="Calibri"/>
          <w:sz w:val="18"/>
          <w:szCs w:val="18"/>
          <w:lang w:eastAsia="pl-PL"/>
        </w:rPr>
        <w:t>6.2. Oświadczamy, że niewypełnienie druku oferty w ww. pkt 7.1. oznacza, że złożenie oferty na zadanie nie prowadzi do powstania obowiązku podatkowego po stronie zamawiającego.</w:t>
      </w:r>
    </w:p>
    <w:p w:rsidR="00506A8A" w:rsidRPr="00506A8A" w:rsidRDefault="00506A8A" w:rsidP="00506A8A">
      <w:pPr>
        <w:numPr>
          <w:ilvl w:val="0"/>
          <w:numId w:val="2"/>
        </w:numPr>
        <w:tabs>
          <w:tab w:val="left" w:pos="426"/>
        </w:tabs>
        <w:spacing w:after="80" w:line="240" w:lineRule="auto"/>
        <w:ind w:left="426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506A8A">
        <w:rPr>
          <w:rFonts w:ascii="Verdana" w:eastAsia="Times New Roman" w:hAnsi="Verdana" w:cs="Tahoma"/>
          <w:sz w:val="18"/>
          <w:szCs w:val="18"/>
          <w:lang w:eastAsia="pl-PL"/>
        </w:rPr>
        <w:t xml:space="preserve">Informujemy, że zapoznaliśmy się ze szczegółowymi warunkami przetargu zawartymi </w:t>
      </w:r>
      <w:r w:rsidRPr="00506A8A">
        <w:rPr>
          <w:rFonts w:ascii="Verdana" w:eastAsia="Times New Roman" w:hAnsi="Verdana" w:cs="Tahoma"/>
          <w:sz w:val="18"/>
          <w:szCs w:val="18"/>
          <w:lang w:eastAsia="pl-PL"/>
        </w:rPr>
        <w:br/>
        <w:t>w Specyfikacji Warunków Zamówienia i umowie, i przyjmujemy je. Akceptujemy SWZ wraz z ewentualnymi zmianami dokonanymi w wyniku odpowiedzi na pytania oraz zmianami.</w:t>
      </w:r>
    </w:p>
    <w:p w:rsidR="00506A8A" w:rsidRPr="00506A8A" w:rsidRDefault="00506A8A" w:rsidP="00506A8A">
      <w:pPr>
        <w:numPr>
          <w:ilvl w:val="0"/>
          <w:numId w:val="2"/>
        </w:numPr>
        <w:tabs>
          <w:tab w:val="left" w:pos="426"/>
        </w:tabs>
        <w:spacing w:after="80" w:line="360" w:lineRule="auto"/>
        <w:ind w:left="426" w:hanging="426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506A8A">
        <w:rPr>
          <w:rFonts w:ascii="Verdana" w:eastAsia="Times New Roman" w:hAnsi="Verdana" w:cs="Tahoma"/>
          <w:sz w:val="18"/>
          <w:szCs w:val="18"/>
          <w:lang w:eastAsia="pl-PL"/>
        </w:rPr>
        <w:t xml:space="preserve">Nasz numer NIP ……………………………………………… </w:t>
      </w:r>
      <w:r w:rsidRPr="00506A8A">
        <w:rPr>
          <w:rFonts w:ascii="Verdana" w:eastAsia="Times New Roman" w:hAnsi="Verdana" w:cs="Tahoma"/>
          <w:spacing w:val="40"/>
          <w:sz w:val="18"/>
          <w:szCs w:val="18"/>
          <w:lang w:eastAsia="pl-PL"/>
        </w:rPr>
        <w:t>REGON</w:t>
      </w:r>
      <w:r w:rsidRPr="00506A8A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</w:t>
      </w:r>
    </w:p>
    <w:p w:rsidR="00506A8A" w:rsidRPr="00506A8A" w:rsidRDefault="00506A8A" w:rsidP="00506A8A">
      <w:pPr>
        <w:numPr>
          <w:ilvl w:val="0"/>
          <w:numId w:val="2"/>
        </w:numPr>
        <w:tabs>
          <w:tab w:val="left" w:pos="426"/>
        </w:tabs>
        <w:spacing w:after="80" w:line="240" w:lineRule="auto"/>
        <w:ind w:left="426" w:hanging="426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506A8A">
        <w:rPr>
          <w:rFonts w:ascii="Verdana" w:eastAsia="Times New Roman" w:hAnsi="Verdana" w:cs="Tahoma"/>
          <w:sz w:val="18"/>
          <w:szCs w:val="18"/>
          <w:lang w:eastAsia="pl-PL"/>
        </w:rPr>
        <w:t>Dysponujemy środkiem/środkami transportu spełniającymi warunki wymagane do wykonania zamówienia.</w:t>
      </w:r>
    </w:p>
    <w:p w:rsidR="00506A8A" w:rsidRPr="00506A8A" w:rsidRDefault="00506A8A" w:rsidP="00506A8A">
      <w:pPr>
        <w:numPr>
          <w:ilvl w:val="0"/>
          <w:numId w:val="2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506A8A">
        <w:rPr>
          <w:rFonts w:ascii="Verdana" w:eastAsia="Times New Roman" w:hAnsi="Verdana" w:cs="Tahoma"/>
          <w:sz w:val="18"/>
          <w:szCs w:val="18"/>
          <w:lang w:eastAsia="pl-PL"/>
        </w:rPr>
        <w:t xml:space="preserve"> Oświadczam, ze znane mi są przepisy ustawy z dnia 11 stycznia 2018 r. o </w:t>
      </w:r>
      <w:proofErr w:type="spellStart"/>
      <w:r w:rsidRPr="00506A8A">
        <w:rPr>
          <w:rFonts w:ascii="Verdana" w:eastAsia="Times New Roman" w:hAnsi="Verdana" w:cs="Tahoma"/>
          <w:sz w:val="18"/>
          <w:szCs w:val="18"/>
          <w:lang w:eastAsia="pl-PL"/>
        </w:rPr>
        <w:t>elektromobilności</w:t>
      </w:r>
      <w:proofErr w:type="spellEnd"/>
      <w:r w:rsidRPr="00506A8A">
        <w:rPr>
          <w:rFonts w:ascii="Verdana" w:eastAsia="Times New Roman" w:hAnsi="Verdana" w:cs="Tahoma"/>
          <w:sz w:val="18"/>
          <w:szCs w:val="18"/>
          <w:lang w:eastAsia="pl-PL"/>
        </w:rPr>
        <w:t xml:space="preserve"> i paliwach alternatywnych (tj. Dz. U. z 2021 r. poz. 110 ze zm. i wynikające z niej obowiązki ciążące na Wykonawcy w związku z realizacją niniejszego zamówienia, w zakresie spełnienia wymogu określonego w art. 35 i 68 ustawy o </w:t>
      </w:r>
      <w:proofErr w:type="spellStart"/>
      <w:r w:rsidRPr="00506A8A">
        <w:rPr>
          <w:rFonts w:ascii="Verdana" w:eastAsia="Times New Roman" w:hAnsi="Verdana" w:cs="Tahoma"/>
          <w:sz w:val="18"/>
          <w:szCs w:val="18"/>
          <w:lang w:eastAsia="pl-PL"/>
        </w:rPr>
        <w:t>elektromobilności</w:t>
      </w:r>
      <w:proofErr w:type="spellEnd"/>
      <w:r w:rsidRPr="00506A8A">
        <w:rPr>
          <w:rFonts w:ascii="Verdana" w:eastAsia="Times New Roman" w:hAnsi="Verdana" w:cs="Tahoma"/>
          <w:sz w:val="18"/>
          <w:szCs w:val="18"/>
          <w:lang w:eastAsia="pl-PL"/>
        </w:rPr>
        <w:t xml:space="preserve"> i paliwach alternatywnych.</w:t>
      </w:r>
    </w:p>
    <w:p w:rsidR="00506A8A" w:rsidRPr="00506A8A" w:rsidRDefault="00506A8A" w:rsidP="00506A8A">
      <w:pPr>
        <w:numPr>
          <w:ilvl w:val="0"/>
          <w:numId w:val="2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506A8A">
        <w:rPr>
          <w:rFonts w:ascii="Verdana" w:eastAsia="Times New Roman" w:hAnsi="Verdana" w:cs="Tahoma"/>
          <w:sz w:val="18"/>
          <w:szCs w:val="18"/>
          <w:lang w:eastAsia="pl-PL"/>
        </w:rPr>
        <w:t xml:space="preserve"> Nazwiska i stanowiska osób, z którymi można się kontaktować w celu uzyskania dalszych informacji, (jeżeli będą wymagane) podaje się niżej:</w:t>
      </w:r>
    </w:p>
    <w:p w:rsidR="00506A8A" w:rsidRPr="00506A8A" w:rsidRDefault="00506A8A" w:rsidP="00506A8A">
      <w:pPr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506A8A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506A8A" w:rsidRPr="00506A8A" w:rsidRDefault="00506A8A" w:rsidP="00506A8A">
      <w:pPr>
        <w:numPr>
          <w:ilvl w:val="0"/>
          <w:numId w:val="2"/>
        </w:numPr>
        <w:tabs>
          <w:tab w:val="left" w:pos="426"/>
        </w:tabs>
        <w:spacing w:after="80" w:line="240" w:lineRule="auto"/>
        <w:ind w:left="426" w:hanging="426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506A8A">
        <w:rPr>
          <w:rFonts w:ascii="Verdana" w:eastAsia="Times New Roman" w:hAnsi="Verdana" w:cs="Tahoma"/>
          <w:sz w:val="18"/>
          <w:szCs w:val="18"/>
          <w:lang w:eastAsia="pl-PL"/>
        </w:rPr>
        <w:t>Zamierzamy powierzyć wykonanie następujących części zamówienia podwykonawcom niebędącym podmiotem, na którego zasoby powołuje się Wykonawca (wypełnić jeżeli dotyczy):</w:t>
      </w:r>
    </w:p>
    <w:p w:rsidR="00506A8A" w:rsidRPr="00506A8A" w:rsidRDefault="00506A8A" w:rsidP="00506A8A">
      <w:pPr>
        <w:tabs>
          <w:tab w:val="left" w:pos="284"/>
        </w:tabs>
        <w:spacing w:after="80" w:line="24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506A8A">
        <w:rPr>
          <w:rFonts w:ascii="Verdana" w:eastAsia="Times New Roman" w:hAnsi="Verdana" w:cs="Tahoma"/>
          <w:sz w:val="18"/>
          <w:szCs w:val="18"/>
          <w:lang w:eastAsia="pl-PL"/>
        </w:rPr>
        <w:t>Części zamówienia, których wykonanie zostanie powierzone podwykonawcom: ..............................................................................................................................</w:t>
      </w:r>
    </w:p>
    <w:p w:rsidR="00506A8A" w:rsidRPr="00506A8A" w:rsidRDefault="00506A8A" w:rsidP="00506A8A">
      <w:pPr>
        <w:tabs>
          <w:tab w:val="left" w:pos="284"/>
        </w:tabs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506A8A">
        <w:rPr>
          <w:rFonts w:ascii="Verdana" w:eastAsia="Times New Roman" w:hAnsi="Verdana" w:cs="Tahoma"/>
          <w:sz w:val="18"/>
          <w:szCs w:val="18"/>
          <w:lang w:eastAsia="pl-PL"/>
        </w:rPr>
        <w:tab/>
        <w:t>Nazwa, siedziba podwykonawcy: ...............................................................................</w:t>
      </w:r>
    </w:p>
    <w:p w:rsidR="00506A8A" w:rsidRPr="00506A8A" w:rsidRDefault="00506A8A" w:rsidP="00506A8A">
      <w:pPr>
        <w:spacing w:after="80" w:line="24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506A8A">
        <w:rPr>
          <w:rFonts w:ascii="Verdana" w:eastAsia="Times New Roman" w:hAnsi="Verdana" w:cs="Tahoma"/>
          <w:sz w:val="18"/>
          <w:szCs w:val="18"/>
          <w:lang w:eastAsia="pl-PL"/>
        </w:rPr>
        <w:t>Uwaga! W przypadku braku wskazania usług, których wykonanie będzie powierzone podwykonawcom, przyjmuje się, że całość zamówienia zostanie zrealizowana siłami własnymi wykonawcy.</w:t>
      </w:r>
    </w:p>
    <w:p w:rsidR="00506A8A" w:rsidRPr="00506A8A" w:rsidRDefault="00506A8A" w:rsidP="00506A8A">
      <w:pPr>
        <w:numPr>
          <w:ilvl w:val="0"/>
          <w:numId w:val="2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506A8A">
        <w:rPr>
          <w:rFonts w:ascii="Verdana" w:eastAsia="Times New Roman" w:hAnsi="Verdana" w:cs="Calibri"/>
          <w:sz w:val="18"/>
          <w:szCs w:val="18"/>
          <w:lang w:eastAsia="pl-PL"/>
        </w:rPr>
        <w:t>Oświadczam, że wypełniłem obowiązki informacyjne przewidziane w art. 13 lub art. 14 RODO</w:t>
      </w:r>
      <w:r w:rsidRPr="00506A8A">
        <w:rPr>
          <w:rFonts w:ascii="Verdana" w:eastAsia="Times New Roman" w:hAnsi="Verdana" w:cs="Calibri"/>
          <w:sz w:val="18"/>
          <w:szCs w:val="18"/>
          <w:vertAlign w:val="superscript"/>
          <w:lang w:eastAsia="pl-PL"/>
        </w:rPr>
        <w:t>1)</w:t>
      </w:r>
      <w:r w:rsidRPr="00506A8A">
        <w:rPr>
          <w:rFonts w:ascii="Verdana" w:eastAsia="Times New Roman" w:hAnsi="Verdana" w:cs="Calibri"/>
          <w:sz w:val="18"/>
          <w:szCs w:val="18"/>
          <w:lang w:eastAsia="pl-PL"/>
        </w:rPr>
        <w:t xml:space="preserve"> wobec osób fizycznych, od których dane osobowe bezpośrednio lub pośrednio pozyskałem w celu ubiegania się o udzielenie zamówienia publicznego w niniejszym postępowaniu.**</w:t>
      </w:r>
    </w:p>
    <w:p w:rsidR="00506A8A" w:rsidRPr="00506A8A" w:rsidRDefault="00506A8A" w:rsidP="00506A8A">
      <w:pPr>
        <w:tabs>
          <w:tab w:val="left" w:pos="284"/>
          <w:tab w:val="left" w:pos="426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506A8A">
        <w:rPr>
          <w:rFonts w:ascii="Verdana" w:eastAsia="Times New Roman" w:hAnsi="Verdana" w:cs="Calibri"/>
          <w:sz w:val="18"/>
          <w:szCs w:val="18"/>
          <w:vertAlign w:val="superscript"/>
          <w:lang w:eastAsia="pl-PL"/>
        </w:rPr>
        <w:t xml:space="preserve">1) </w:t>
      </w:r>
      <w:r w:rsidRPr="00506A8A">
        <w:rPr>
          <w:rFonts w:ascii="Verdana" w:eastAsia="Times New Roman" w:hAnsi="Verdana" w:cs="Calibri"/>
          <w:sz w:val="18"/>
          <w:szCs w:val="18"/>
          <w:lang w:eastAsia="pl-PL"/>
        </w:rPr>
        <w:t xml:space="preserve">rozporządzenie </w:t>
      </w:r>
      <w:bookmarkStart w:id="2" w:name="_Hlk61264070"/>
      <w:r w:rsidRPr="00506A8A">
        <w:rPr>
          <w:rFonts w:ascii="Verdana" w:eastAsia="Times New Roman" w:hAnsi="Verdana" w:cs="Calibri"/>
          <w:sz w:val="18"/>
          <w:szCs w:val="18"/>
          <w:lang w:eastAsia="pl-PL"/>
        </w:rPr>
        <w:t xml:space="preserve">Parlamentu Europejskiego i Rady (UE) 2016/679 z dnia 27 kwietnia 2016 r. w sprawie ochrony osób fizycznych w związku z przetwarzaniem danych osobowych i w sprawie swobodnego przepływu takich danych oraz uchylenia dyrektywy 95/46/WE (ogólne rozporządzenie o ochronie danych) (Dz. Urz. UE L 119 z 04.05.2016, str. 1). </w:t>
      </w:r>
    </w:p>
    <w:bookmarkEnd w:id="2"/>
    <w:p w:rsidR="00506A8A" w:rsidRPr="00506A8A" w:rsidRDefault="00506A8A" w:rsidP="00506A8A">
      <w:pPr>
        <w:tabs>
          <w:tab w:val="left" w:pos="284"/>
          <w:tab w:val="left" w:pos="426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506A8A">
        <w:rPr>
          <w:rFonts w:ascii="Verdana" w:eastAsia="Times New Roman" w:hAnsi="Verdana" w:cs="Calibri"/>
          <w:sz w:val="18"/>
          <w:szCs w:val="18"/>
          <w:lang w:eastAsia="pl-PL"/>
        </w:rPr>
        <w:t xml:space="preserve">* w przypadku, gdy wykonawca nie przekazuje danych osobowych innych niż bezpośrednio jego dotyczących lub zachodzi wyłączenie stosowania obowiązku informacyjnego, stosownie do art. </w:t>
      </w:r>
      <w:r w:rsidRPr="00506A8A"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>13 ust. 4 lub art. 14 ust. 5 RODO treści oświadczenia wykonawca nie składa (usunięcie treści oświadczenia np. przez jego wykreślenie).</w:t>
      </w:r>
      <w:r w:rsidRPr="00506A8A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</w:p>
    <w:p w:rsidR="00506A8A" w:rsidRPr="00506A8A" w:rsidRDefault="00506A8A" w:rsidP="00506A8A">
      <w:pPr>
        <w:numPr>
          <w:ilvl w:val="0"/>
          <w:numId w:val="2"/>
        </w:numPr>
        <w:tabs>
          <w:tab w:val="left" w:pos="284"/>
        </w:tabs>
        <w:spacing w:after="80" w:line="240" w:lineRule="auto"/>
        <w:ind w:left="284" w:hanging="284"/>
        <w:contextualSpacing/>
        <w:jc w:val="both"/>
        <w:rPr>
          <w:rFonts w:ascii="Verdana" w:eastAsia="Times New Roman" w:hAnsi="Verdana"/>
          <w:sz w:val="18"/>
          <w:szCs w:val="18"/>
          <w:lang w:val="x-none" w:eastAsia="pl-PL"/>
        </w:rPr>
      </w:pPr>
      <w:r w:rsidRPr="00506A8A">
        <w:rPr>
          <w:rFonts w:ascii="Verdana" w:eastAsia="Times New Roman" w:hAnsi="Verdana" w:cs="Calibri"/>
          <w:bCs/>
          <w:sz w:val="18"/>
          <w:szCs w:val="18"/>
          <w:lang w:val="x-none" w:eastAsia="x-none"/>
        </w:rPr>
        <w:t>Informuję</w:t>
      </w:r>
      <w:r w:rsidRPr="00506A8A">
        <w:rPr>
          <w:rFonts w:ascii="Verdana" w:eastAsia="Times New Roman" w:hAnsi="Verdana"/>
          <w:sz w:val="18"/>
          <w:szCs w:val="18"/>
          <w:lang w:val="x-none" w:eastAsia="pl-PL"/>
        </w:rPr>
        <w:t>, że jesteśmy mikroprzedsiębiorstwem**,</w:t>
      </w:r>
      <w:r w:rsidRPr="00506A8A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506A8A">
        <w:rPr>
          <w:rFonts w:ascii="Verdana" w:eastAsia="Times New Roman" w:hAnsi="Verdana"/>
          <w:sz w:val="18"/>
          <w:szCs w:val="18"/>
          <w:lang w:val="x-none" w:eastAsia="pl-PL"/>
        </w:rPr>
        <w:t xml:space="preserve">małym przedsiębiorstwem** średnim przedsiębiorstwem, dużym przedsiębiorstwem, prowadzę jednoosobową działalność gospodarczą </w:t>
      </w:r>
    </w:p>
    <w:p w:rsidR="00506A8A" w:rsidRPr="00506A8A" w:rsidRDefault="00506A8A" w:rsidP="00506A8A">
      <w:pPr>
        <w:numPr>
          <w:ilvl w:val="0"/>
          <w:numId w:val="2"/>
        </w:numPr>
        <w:spacing w:after="80" w:line="240" w:lineRule="auto"/>
        <w:ind w:left="284" w:hanging="284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506A8A">
        <w:rPr>
          <w:rFonts w:ascii="Verdana" w:eastAsia="Times New Roman" w:hAnsi="Verdana"/>
          <w:sz w:val="18"/>
          <w:szCs w:val="18"/>
          <w:lang w:eastAsia="pl-PL"/>
        </w:rPr>
        <w:t>Integralnymi załącznikami niniejszej oferty zgodnie z wymaganiami Specyfikacji Warunków Zamówienia są:</w:t>
      </w:r>
    </w:p>
    <w:p w:rsidR="00506A8A" w:rsidRPr="00506A8A" w:rsidRDefault="00506A8A" w:rsidP="00506A8A">
      <w:pPr>
        <w:numPr>
          <w:ilvl w:val="0"/>
          <w:numId w:val="1"/>
        </w:numPr>
        <w:spacing w:after="80" w:line="360" w:lineRule="auto"/>
        <w:ind w:left="714" w:hanging="357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506A8A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p w:rsidR="00506A8A" w:rsidRPr="00506A8A" w:rsidRDefault="00506A8A" w:rsidP="00506A8A">
      <w:pPr>
        <w:numPr>
          <w:ilvl w:val="0"/>
          <w:numId w:val="1"/>
        </w:numPr>
        <w:spacing w:after="80" w:line="360" w:lineRule="auto"/>
        <w:ind w:left="714" w:hanging="357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506A8A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506A8A" w:rsidRPr="00506A8A" w:rsidTr="00FD76F6">
        <w:tc>
          <w:tcPr>
            <w:tcW w:w="4930" w:type="dxa"/>
          </w:tcPr>
          <w:p w:rsidR="00506A8A" w:rsidRPr="00506A8A" w:rsidRDefault="00506A8A" w:rsidP="00506A8A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  <w:p w:rsidR="00506A8A" w:rsidRPr="00506A8A" w:rsidRDefault="00506A8A" w:rsidP="00506A8A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80" w:type="dxa"/>
          </w:tcPr>
          <w:p w:rsidR="00506A8A" w:rsidRPr="00506A8A" w:rsidRDefault="00506A8A" w:rsidP="00506A8A">
            <w:pPr>
              <w:tabs>
                <w:tab w:val="left" w:pos="891"/>
              </w:tabs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trike/>
                <w:spacing w:val="20"/>
                <w:sz w:val="18"/>
                <w:szCs w:val="18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  <w:tab/>
            </w:r>
          </w:p>
          <w:p w:rsidR="00506A8A" w:rsidRPr="00506A8A" w:rsidRDefault="00506A8A" w:rsidP="00506A8A">
            <w:pPr>
              <w:spacing w:after="80" w:line="240" w:lineRule="auto"/>
              <w:ind w:left="568" w:hanging="284"/>
              <w:jc w:val="center"/>
              <w:rPr>
                <w:rFonts w:ascii="Verdana" w:eastAsia="Times New Roman" w:hAnsi="Verdana" w:cs="Tahoma"/>
                <w:bCs/>
                <w:i/>
                <w:spacing w:val="20"/>
                <w:sz w:val="18"/>
                <w:szCs w:val="18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bCs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</w:tc>
      </w:tr>
    </w:tbl>
    <w:p w:rsidR="00506A8A" w:rsidRPr="00506A8A" w:rsidRDefault="00506A8A" w:rsidP="00506A8A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506A8A">
        <w:rPr>
          <w:rFonts w:ascii="Verdana" w:eastAsia="Times New Roman" w:hAnsi="Verdana"/>
          <w:sz w:val="16"/>
          <w:szCs w:val="16"/>
          <w:lang w:eastAsia="pl-PL"/>
        </w:rPr>
        <w:t>Uwaga: dokument należy podpisać kwalifikowanym podpisem elektronicznym lub podpisem zaufanym lub podpisem osobistym.</w:t>
      </w:r>
    </w:p>
    <w:p w:rsidR="00506A8A" w:rsidRPr="00506A8A" w:rsidRDefault="00506A8A" w:rsidP="00506A8A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506A8A" w:rsidRPr="00506A8A" w:rsidRDefault="00506A8A" w:rsidP="00506A8A">
      <w:pPr>
        <w:spacing w:after="0" w:line="240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506A8A">
        <w:rPr>
          <w:rFonts w:ascii="Verdana" w:eastAsia="Times New Roman" w:hAnsi="Verdana" w:cs="Calibri"/>
          <w:b/>
          <w:sz w:val="18"/>
          <w:szCs w:val="18"/>
          <w:lang w:eastAsia="pl-PL"/>
        </w:rPr>
        <w:t>UWAGA! Przy wypełnianiu formularzy w </w:t>
      </w:r>
      <w:proofErr w:type="spellStart"/>
      <w:r w:rsidRPr="00506A8A">
        <w:rPr>
          <w:rFonts w:ascii="Verdana" w:eastAsia="Times New Roman" w:hAnsi="Verdana" w:cs="Calibri"/>
          <w:b/>
          <w:sz w:val="18"/>
          <w:szCs w:val="18"/>
          <w:lang w:eastAsia="pl-PL"/>
        </w:rPr>
        <w:t>miniPortalu</w:t>
      </w:r>
      <w:proofErr w:type="spellEnd"/>
      <w:r w:rsidRPr="00506A8A">
        <w:rPr>
          <w:rFonts w:ascii="Verdana" w:eastAsia="Times New Roman" w:hAnsi="Verdana" w:cs="Calibri"/>
          <w:b/>
          <w:sz w:val="18"/>
          <w:szCs w:val="18"/>
          <w:lang w:eastAsia="pl-PL"/>
        </w:rPr>
        <w:t>/</w:t>
      </w:r>
      <w:proofErr w:type="spellStart"/>
      <w:r w:rsidRPr="00506A8A">
        <w:rPr>
          <w:rFonts w:ascii="Verdana" w:eastAsia="Times New Roman" w:hAnsi="Verdana" w:cs="Calibri"/>
          <w:b/>
          <w:sz w:val="18"/>
          <w:szCs w:val="18"/>
          <w:lang w:eastAsia="pl-PL"/>
        </w:rPr>
        <w:t>ePUAPie</w:t>
      </w:r>
      <w:proofErr w:type="spellEnd"/>
      <w:r w:rsidRPr="00506A8A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zaznaczenie „PODPISZ i WYŚLIJ” i podpisanie profilem zaufanym </w:t>
      </w:r>
      <w:r w:rsidRPr="00506A8A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NIE spowoduje złożenia oferty podpisanej,</w:t>
      </w:r>
    </w:p>
    <w:p w:rsidR="00506A8A" w:rsidRPr="00506A8A" w:rsidRDefault="00506A8A" w:rsidP="00506A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 xml:space="preserve">*   </w:t>
      </w:r>
      <w:r w:rsidRPr="00506A8A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niepotrzebne skre</w:t>
      </w:r>
      <w:r w:rsidRPr="00506A8A">
        <w:rPr>
          <w:rFonts w:ascii="Verdana" w:eastAsia="Times New Roman" w:hAnsi="Verdana"/>
          <w:i/>
          <w:iCs/>
          <w:sz w:val="18"/>
          <w:szCs w:val="18"/>
          <w:lang w:eastAsia="pl-PL"/>
        </w:rPr>
        <w:t>ś</w:t>
      </w:r>
      <w:r w:rsidRPr="00506A8A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li</w:t>
      </w:r>
      <w:r w:rsidRPr="00506A8A">
        <w:rPr>
          <w:rFonts w:ascii="Verdana" w:eastAsia="Times New Roman" w:hAnsi="Verdana"/>
          <w:i/>
          <w:iCs/>
          <w:sz w:val="18"/>
          <w:szCs w:val="18"/>
          <w:lang w:eastAsia="pl-PL"/>
        </w:rPr>
        <w:t>ć</w:t>
      </w:r>
    </w:p>
    <w:p w:rsidR="00506A8A" w:rsidRPr="00506A8A" w:rsidRDefault="00506A8A" w:rsidP="00506A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** w przypadku, </w:t>
      </w: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 xml:space="preserve">gdy </w:t>
      </w:r>
      <w:r w:rsidRPr="00506A8A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Wykonawca nie przekazuje danych osobowych innych ni</w:t>
      </w:r>
      <w:r w:rsidRPr="00506A8A">
        <w:rPr>
          <w:rFonts w:ascii="Verdana" w:eastAsia="Times New Roman" w:hAnsi="Verdana"/>
          <w:i/>
          <w:iCs/>
          <w:sz w:val="18"/>
          <w:szCs w:val="18"/>
          <w:lang w:eastAsia="pl-PL"/>
        </w:rPr>
        <w:t>ż</w:t>
      </w:r>
      <w:r w:rsidRPr="00506A8A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 bezpo</w:t>
      </w:r>
      <w:r w:rsidRPr="00506A8A">
        <w:rPr>
          <w:rFonts w:ascii="Verdana" w:eastAsia="Times New Roman" w:hAnsi="Verdana"/>
          <w:i/>
          <w:iCs/>
          <w:sz w:val="18"/>
          <w:szCs w:val="18"/>
          <w:lang w:eastAsia="pl-PL"/>
        </w:rPr>
        <w:t>ś</w:t>
      </w:r>
      <w:r w:rsidRPr="00506A8A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rednio jego do</w:t>
      </w:r>
      <w:r w:rsidRPr="00506A8A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softHyphen/>
        <w:t>tycz</w:t>
      </w:r>
      <w:r w:rsidRPr="00506A8A">
        <w:rPr>
          <w:rFonts w:ascii="Verdana" w:eastAsia="Times New Roman" w:hAnsi="Verdana"/>
          <w:i/>
          <w:iCs/>
          <w:sz w:val="18"/>
          <w:szCs w:val="18"/>
          <w:lang w:eastAsia="pl-PL"/>
        </w:rPr>
        <w:t>ą</w:t>
      </w:r>
      <w:r w:rsidRPr="00506A8A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cych lub zachodzi wy</w:t>
      </w:r>
      <w:r w:rsidRPr="00506A8A">
        <w:rPr>
          <w:rFonts w:ascii="Verdana" w:eastAsia="Times New Roman" w:hAnsi="Verdana"/>
          <w:i/>
          <w:iCs/>
          <w:sz w:val="18"/>
          <w:szCs w:val="18"/>
          <w:lang w:eastAsia="pl-PL"/>
        </w:rPr>
        <w:t>łą</w:t>
      </w:r>
      <w:r w:rsidRPr="00506A8A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czenie stosowania obowi</w:t>
      </w:r>
      <w:r w:rsidRPr="00506A8A">
        <w:rPr>
          <w:rFonts w:ascii="Verdana" w:eastAsia="Times New Roman" w:hAnsi="Verdana"/>
          <w:i/>
          <w:iCs/>
          <w:sz w:val="18"/>
          <w:szCs w:val="18"/>
          <w:lang w:eastAsia="pl-PL"/>
        </w:rPr>
        <w:t>ą</w:t>
      </w:r>
      <w:r w:rsidRPr="00506A8A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zku informacyjnego, stosownie do art. 13 ust. 4 lub art. 14 ust. 5 RODO Wykonawca nie sk</w:t>
      </w:r>
      <w:r w:rsidRPr="00506A8A">
        <w:rPr>
          <w:rFonts w:ascii="Verdana" w:eastAsia="Times New Roman" w:hAnsi="Verdana"/>
          <w:i/>
          <w:iCs/>
          <w:sz w:val="18"/>
          <w:szCs w:val="18"/>
          <w:lang w:eastAsia="pl-PL"/>
        </w:rPr>
        <w:t>ł</w:t>
      </w:r>
      <w:r w:rsidRPr="00506A8A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ada o</w:t>
      </w:r>
      <w:r w:rsidRPr="00506A8A">
        <w:rPr>
          <w:rFonts w:ascii="Verdana" w:eastAsia="Times New Roman" w:hAnsi="Verdana"/>
          <w:i/>
          <w:iCs/>
          <w:sz w:val="18"/>
          <w:szCs w:val="18"/>
          <w:lang w:eastAsia="pl-PL"/>
        </w:rPr>
        <w:t>ś</w:t>
      </w:r>
      <w:r w:rsidRPr="00506A8A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wiadczenia (usuni</w:t>
      </w:r>
      <w:r w:rsidRPr="00506A8A">
        <w:rPr>
          <w:rFonts w:ascii="Verdana" w:eastAsia="Times New Roman" w:hAnsi="Verdana"/>
          <w:i/>
          <w:iCs/>
          <w:sz w:val="18"/>
          <w:szCs w:val="18"/>
          <w:lang w:eastAsia="pl-PL"/>
        </w:rPr>
        <w:t>ę</w:t>
      </w:r>
      <w:r w:rsidRPr="00506A8A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cie tre</w:t>
      </w:r>
      <w:r w:rsidRPr="00506A8A">
        <w:rPr>
          <w:rFonts w:ascii="Verdana" w:eastAsia="Times New Roman" w:hAnsi="Verdana"/>
          <w:i/>
          <w:iCs/>
          <w:sz w:val="18"/>
          <w:szCs w:val="18"/>
          <w:lang w:eastAsia="pl-PL"/>
        </w:rPr>
        <w:t>ś</w:t>
      </w:r>
      <w:r w:rsidRPr="00506A8A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ci o</w:t>
      </w:r>
      <w:r w:rsidRPr="00506A8A">
        <w:rPr>
          <w:rFonts w:ascii="Verdana" w:eastAsia="Times New Roman" w:hAnsi="Verdana"/>
          <w:i/>
          <w:iCs/>
          <w:sz w:val="18"/>
          <w:szCs w:val="18"/>
          <w:lang w:eastAsia="pl-PL"/>
        </w:rPr>
        <w:t>ś</w:t>
      </w:r>
      <w:r w:rsidRPr="00506A8A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wiadczenia nast</w:t>
      </w:r>
      <w:r w:rsidRPr="00506A8A">
        <w:rPr>
          <w:rFonts w:ascii="Verdana" w:eastAsia="Times New Roman" w:hAnsi="Verdana"/>
          <w:i/>
          <w:iCs/>
          <w:sz w:val="18"/>
          <w:szCs w:val="18"/>
          <w:lang w:eastAsia="pl-PL"/>
        </w:rPr>
        <w:t>ę</w:t>
      </w:r>
      <w:r w:rsidRPr="00506A8A">
        <w:rPr>
          <w:rFonts w:ascii="Verdana" w:eastAsia="Times New Roman" w:hAnsi="Verdana"/>
          <w:i/>
          <w:iCs/>
          <w:sz w:val="18"/>
          <w:szCs w:val="18"/>
          <w:lang w:eastAsia="pl-PL"/>
        </w:rPr>
        <w:softHyphen/>
      </w:r>
      <w:r w:rsidRPr="00506A8A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puje np. przez jego wykre</w:t>
      </w:r>
      <w:r w:rsidRPr="00506A8A">
        <w:rPr>
          <w:rFonts w:ascii="Verdana" w:eastAsia="Times New Roman" w:hAnsi="Verdana"/>
          <w:i/>
          <w:iCs/>
          <w:sz w:val="18"/>
          <w:szCs w:val="18"/>
          <w:lang w:eastAsia="pl-PL"/>
        </w:rPr>
        <w:t>ś</w:t>
      </w:r>
      <w:r w:rsidRPr="00506A8A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lenie).</w:t>
      </w:r>
    </w:p>
    <w:p w:rsidR="00506A8A" w:rsidRPr="00506A8A" w:rsidRDefault="00506A8A" w:rsidP="00506A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>' rozporz</w:t>
      </w:r>
      <w:r w:rsidRPr="00506A8A">
        <w:rPr>
          <w:rFonts w:ascii="Verdana" w:eastAsia="Times New Roman" w:hAnsi="Verdana"/>
          <w:sz w:val="18"/>
          <w:szCs w:val="18"/>
          <w:lang w:eastAsia="pl-PL"/>
        </w:rPr>
        <w:t>ą</w:t>
      </w: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>dzenie Parlamentu Europejskiego i Rady (UE) 2016/679 z dnia 27 kwietnia 2016 r. w sprawie ochrony os</w:t>
      </w:r>
      <w:r w:rsidRPr="00506A8A">
        <w:rPr>
          <w:rFonts w:ascii="Verdana" w:eastAsia="Times New Roman" w:hAnsi="Verdana"/>
          <w:sz w:val="18"/>
          <w:szCs w:val="18"/>
          <w:lang w:eastAsia="pl-PL"/>
        </w:rPr>
        <w:t>ó</w:t>
      </w: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>b fizycznych w zwi</w:t>
      </w:r>
      <w:r w:rsidRPr="00506A8A">
        <w:rPr>
          <w:rFonts w:ascii="Verdana" w:eastAsia="Times New Roman" w:hAnsi="Verdana"/>
          <w:sz w:val="18"/>
          <w:szCs w:val="18"/>
          <w:lang w:eastAsia="pl-PL"/>
        </w:rPr>
        <w:t>ą</w:t>
      </w: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>zku z przetwarzaniem danych osobowych i w sprawie swobodnego przep</w:t>
      </w:r>
      <w:r w:rsidRPr="00506A8A">
        <w:rPr>
          <w:rFonts w:ascii="Verdana" w:eastAsia="Times New Roman" w:hAnsi="Verdana"/>
          <w:sz w:val="18"/>
          <w:szCs w:val="18"/>
          <w:lang w:eastAsia="pl-PL"/>
        </w:rPr>
        <w:t>ł</w:t>
      </w: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>ywu takich danych oraz uchylenia dyrektywy 95/46/WE (og</w:t>
      </w:r>
      <w:r w:rsidRPr="00506A8A">
        <w:rPr>
          <w:rFonts w:ascii="Verdana" w:eastAsia="Times New Roman" w:hAnsi="Verdana"/>
          <w:sz w:val="18"/>
          <w:szCs w:val="18"/>
          <w:lang w:eastAsia="pl-PL"/>
        </w:rPr>
        <w:t>ó</w:t>
      </w: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>lne rozporz</w:t>
      </w:r>
      <w:r w:rsidRPr="00506A8A">
        <w:rPr>
          <w:rFonts w:ascii="Verdana" w:eastAsia="Times New Roman" w:hAnsi="Verdana"/>
          <w:sz w:val="18"/>
          <w:szCs w:val="18"/>
          <w:lang w:eastAsia="pl-PL"/>
        </w:rPr>
        <w:t>ą</w:t>
      </w: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>dzenie o ochronie danych) (Dz. Urz. UE L. 119 z 04.05 2016, str. 1).</w:t>
      </w:r>
    </w:p>
    <w:p w:rsidR="00506A8A" w:rsidRPr="00506A8A" w:rsidRDefault="00506A8A" w:rsidP="00506A8A">
      <w:pPr>
        <w:suppressAutoHyphens/>
        <w:spacing w:after="8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506A8A">
        <w:rPr>
          <w:rFonts w:ascii="Verdana" w:eastAsia="Times New Roman" w:hAnsi="Verdana" w:cs="Tahoma"/>
          <w:b/>
          <w:sz w:val="18"/>
          <w:szCs w:val="18"/>
          <w:lang w:eastAsia="pl-PL"/>
        </w:rPr>
        <w:br w:type="page"/>
      </w:r>
      <w:r w:rsidRPr="00506A8A">
        <w:rPr>
          <w:rFonts w:ascii="Verdana" w:eastAsia="Times New Roman" w:hAnsi="Verdana" w:cs="Tahoma"/>
          <w:b/>
          <w:sz w:val="18"/>
          <w:szCs w:val="18"/>
          <w:lang w:eastAsia="pl-PL"/>
        </w:rPr>
        <w:lastRenderedPageBreak/>
        <w:t>Załącznik nr 2</w:t>
      </w:r>
    </w:p>
    <w:p w:rsidR="00506A8A" w:rsidRPr="00506A8A" w:rsidRDefault="00506A8A" w:rsidP="00506A8A">
      <w:pPr>
        <w:keepNext/>
        <w:suppressAutoHyphens/>
        <w:spacing w:after="0" w:line="240" w:lineRule="auto"/>
        <w:jc w:val="center"/>
        <w:outlineLvl w:val="5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Oświadczenie </w:t>
      </w:r>
    </w:p>
    <w:p w:rsidR="00506A8A" w:rsidRPr="00506A8A" w:rsidRDefault="00506A8A" w:rsidP="00506A8A">
      <w:pPr>
        <w:keepNext/>
        <w:suppressAutoHyphens/>
        <w:spacing w:after="0" w:line="240" w:lineRule="auto"/>
        <w:jc w:val="center"/>
        <w:outlineLvl w:val="5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Wykonawcy/Podmiotu udostępniające zasoby *</w:t>
      </w:r>
    </w:p>
    <w:p w:rsidR="00506A8A" w:rsidRPr="00506A8A" w:rsidRDefault="00506A8A" w:rsidP="00506A8A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składane na podstawie art. 125 ust. 1 i w związku z art 125 ust. 5 </w:t>
      </w:r>
      <w:r w:rsidRPr="00506A8A">
        <w:rPr>
          <w:rFonts w:ascii="Verdana" w:eastAsia="Times New Roman" w:hAnsi="Verdana" w:cs="Arial"/>
          <w:b/>
          <w:sz w:val="18"/>
          <w:szCs w:val="18"/>
          <w:lang w:eastAsia="pl-PL"/>
        </w:rPr>
        <w:br/>
        <w:t xml:space="preserve">ustawy z dnia 11 września 2019 r. Prawo zamówień publicznych </w:t>
      </w: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>(tekst jednolity</w:t>
      </w:r>
      <w:r w:rsidRPr="00506A8A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>Dz.U. z 2021 r. poz.1129 ze zm.)</w:t>
      </w:r>
    </w:p>
    <w:p w:rsidR="00506A8A" w:rsidRPr="00506A8A" w:rsidRDefault="00506A8A" w:rsidP="00506A8A">
      <w:pPr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</w:p>
    <w:p w:rsidR="00506A8A" w:rsidRPr="00506A8A" w:rsidRDefault="00506A8A" w:rsidP="00506A8A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506A8A">
        <w:rPr>
          <w:rFonts w:ascii="Verdana" w:eastAsia="Times New Roman" w:hAnsi="Verdana"/>
          <w:b/>
          <w:sz w:val="18"/>
          <w:szCs w:val="18"/>
          <w:lang w:eastAsia="pl-PL"/>
        </w:rPr>
        <w:t xml:space="preserve">dotyczy </w:t>
      </w:r>
      <w:r w:rsidRPr="00506A8A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postępowania w trybie podstawowym </w:t>
      </w:r>
      <w:r w:rsidRPr="00506A8A">
        <w:rPr>
          <w:rFonts w:ascii="Verdana" w:eastAsia="Times New Roman" w:hAnsi="Verdana" w:cs="Tahoma"/>
          <w:b/>
          <w:sz w:val="18"/>
          <w:szCs w:val="18"/>
          <w:lang w:eastAsia="pl-PL"/>
        </w:rPr>
        <w:t>na zadanie pn. „</w:t>
      </w:r>
      <w:r w:rsidRPr="00506A8A">
        <w:rPr>
          <w:rFonts w:ascii="Verdana" w:eastAsia="Times New Roman" w:hAnsi="Verdana"/>
          <w:b/>
          <w:snapToGrid w:val="0"/>
          <w:sz w:val="20"/>
          <w:szCs w:val="20"/>
          <w:lang w:eastAsia="pl-PL"/>
        </w:rPr>
        <w:t>Świadczenie usług w zakresie ochrony osób i mienia w</w:t>
      </w:r>
      <w:r w:rsidRPr="00506A8A">
        <w:rPr>
          <w:rFonts w:ascii="Verdana" w:eastAsia="Times New Roman" w:hAnsi="Verdana"/>
          <w:snapToGrid w:val="0"/>
          <w:sz w:val="20"/>
          <w:szCs w:val="20"/>
          <w:lang w:eastAsia="pl-PL"/>
        </w:rPr>
        <w:t xml:space="preserve"> </w:t>
      </w:r>
      <w:r w:rsidRPr="00506A8A">
        <w:rPr>
          <w:rFonts w:ascii="Verdana" w:eastAsia="Times New Roman" w:hAnsi="Verdana"/>
          <w:b/>
          <w:snapToGrid w:val="0"/>
          <w:sz w:val="20"/>
          <w:szCs w:val="20"/>
          <w:lang w:eastAsia="pl-PL"/>
        </w:rPr>
        <w:t>obiektach Miejskiego Ośrodka Pomocy Społecznej na terenie miasta Wrocławia</w:t>
      </w:r>
      <w:r w:rsidRPr="00506A8A">
        <w:rPr>
          <w:rFonts w:ascii="Verdana" w:eastAsia="Times New Roman" w:hAnsi="Verdana"/>
          <w:b/>
          <w:sz w:val="20"/>
          <w:szCs w:val="20"/>
          <w:lang w:eastAsia="pl-PL"/>
        </w:rPr>
        <w:t>.</w:t>
      </w:r>
    </w:p>
    <w:p w:rsidR="00506A8A" w:rsidRPr="00506A8A" w:rsidRDefault="00506A8A" w:rsidP="00506A8A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506A8A">
        <w:rPr>
          <w:rFonts w:ascii="Verdana" w:eastAsia="Times New Roman" w:hAnsi="Verdana"/>
          <w:b/>
          <w:sz w:val="20"/>
          <w:szCs w:val="20"/>
          <w:lang w:eastAsia="pl-PL"/>
        </w:rPr>
        <w:t xml:space="preserve">CPV </w:t>
      </w:r>
      <w:r w:rsidRPr="00506A8A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– </w:t>
      </w:r>
      <w:r w:rsidRPr="00506A8A">
        <w:rPr>
          <w:rFonts w:ascii="Verdana" w:eastAsia="Times New Roman" w:hAnsi="Verdana" w:cs="Courier New"/>
          <w:b/>
          <w:sz w:val="20"/>
          <w:szCs w:val="20"/>
          <w:lang w:eastAsia="pl-PL"/>
        </w:rPr>
        <w:t>79710000-4, 79711000-1</w:t>
      </w:r>
    </w:p>
    <w:p w:rsidR="00506A8A" w:rsidRPr="00506A8A" w:rsidRDefault="00506A8A" w:rsidP="00506A8A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bCs/>
          <w:sz w:val="18"/>
          <w:szCs w:val="18"/>
          <w:lang w:val="x-none" w:eastAsia="x-none"/>
        </w:rPr>
      </w:pPr>
    </w:p>
    <w:p w:rsidR="00506A8A" w:rsidRPr="00506A8A" w:rsidRDefault="00506A8A" w:rsidP="00506A8A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506A8A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 …………………………………………………………………………………………………</w:t>
      </w:r>
    </w:p>
    <w:p w:rsidR="00506A8A" w:rsidRPr="00506A8A" w:rsidRDefault="00506A8A" w:rsidP="00506A8A">
      <w:pPr>
        <w:suppressAutoHyphens/>
        <w:spacing w:after="80" w:line="240" w:lineRule="auto"/>
        <w:ind w:left="284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506A8A">
        <w:rPr>
          <w:rFonts w:ascii="Verdana" w:eastAsia="Times New Roman" w:hAnsi="Verdana" w:cs="Tahoma"/>
          <w:b/>
          <w:sz w:val="18"/>
          <w:szCs w:val="18"/>
          <w:lang w:eastAsia="pl-PL"/>
        </w:rPr>
        <w:t>CZ. I. </w:t>
      </w:r>
      <w:r w:rsidRPr="00506A8A">
        <w:rPr>
          <w:rFonts w:ascii="Verdana" w:eastAsia="Times New Roman" w:hAnsi="Verdana" w:cs="Arial"/>
          <w:b/>
          <w:sz w:val="18"/>
          <w:szCs w:val="18"/>
          <w:lang w:eastAsia="pl-PL"/>
        </w:rPr>
        <w:t>DOTYCZĄCA SPEŁNIANIA WARUNKÓW UDZIAŁU W POSTĘPOWANIU</w:t>
      </w:r>
    </w:p>
    <w:p w:rsidR="00506A8A" w:rsidRPr="00506A8A" w:rsidRDefault="00506A8A" w:rsidP="00506A8A">
      <w:pPr>
        <w:spacing w:after="0" w:line="360" w:lineRule="auto"/>
        <w:ind w:left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>Oświadczam, że spełniam warunki udziału w postępowaniu określone w SWZ przez zamawiającego.</w:t>
      </w:r>
    </w:p>
    <w:p w:rsidR="00506A8A" w:rsidRPr="00506A8A" w:rsidRDefault="00506A8A" w:rsidP="00506A8A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>CZ. II. DOTYCZ</w:t>
      </w:r>
      <w:r w:rsidRPr="00506A8A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Ą</w:t>
      </w:r>
      <w:r w:rsidRPr="00506A8A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>CA PODSTAW WYKLUCZENIA Z POST</w:t>
      </w:r>
      <w:r w:rsidRPr="00506A8A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Ę</w:t>
      </w:r>
      <w:r w:rsidRPr="00506A8A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>POWANIA</w:t>
      </w:r>
    </w:p>
    <w:p w:rsidR="00506A8A" w:rsidRPr="00506A8A" w:rsidRDefault="00506A8A" w:rsidP="00506A8A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506A8A" w:rsidRPr="00506A8A" w:rsidRDefault="00506A8A" w:rsidP="00506A8A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Oś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ż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nie podlegam wykluczeniu z post</w:t>
      </w: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ę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art. 108 ust. 1 ustawy </w:t>
      </w:r>
      <w:proofErr w:type="spellStart"/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. </w:t>
      </w:r>
    </w:p>
    <w:p w:rsidR="00506A8A" w:rsidRPr="00506A8A" w:rsidRDefault="00506A8A" w:rsidP="00506A8A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Oś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ż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nie podlegam wykluczeniu z post</w:t>
      </w: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ę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art. 109 ust. 1 pkt. 4) ustawy </w:t>
      </w:r>
      <w:proofErr w:type="spellStart"/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.</w:t>
      </w:r>
    </w:p>
    <w:p w:rsidR="00506A8A" w:rsidRPr="00506A8A" w:rsidRDefault="00506A8A" w:rsidP="00506A8A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3" w:name="_Hlk61266481"/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</w:t>
      </w: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ś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ż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e </w:t>
      </w:r>
      <w:bookmarkEnd w:id="3"/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zachodz</w:t>
      </w: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ą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w stosunku do mnie podstawy wykluczenia z post</w:t>
      </w: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ę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art. ............. ustawy </w:t>
      </w:r>
      <w:proofErr w:type="spellStart"/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Pr="00506A8A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(poda</w:t>
      </w:r>
      <w:r w:rsidRPr="00506A8A">
        <w:rPr>
          <w:rFonts w:ascii="Verdana" w:eastAsia="Times New Roman" w:hAnsi="Verdana"/>
          <w:i/>
          <w:iCs/>
          <w:color w:val="000000"/>
          <w:sz w:val="18"/>
          <w:szCs w:val="18"/>
          <w:lang w:eastAsia="pl-PL"/>
        </w:rPr>
        <w:t>ć</w:t>
      </w:r>
      <w:r w:rsidRPr="00506A8A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maj</w:t>
      </w:r>
      <w:r w:rsidRPr="00506A8A">
        <w:rPr>
          <w:rFonts w:ascii="Verdana" w:eastAsia="Times New Roman" w:hAnsi="Verdana"/>
          <w:i/>
          <w:iCs/>
          <w:color w:val="000000"/>
          <w:sz w:val="18"/>
          <w:szCs w:val="18"/>
          <w:lang w:eastAsia="pl-PL"/>
        </w:rPr>
        <w:t>ą</w:t>
      </w:r>
      <w:r w:rsidRPr="00506A8A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c</w:t>
      </w:r>
      <w:r w:rsidRPr="00506A8A">
        <w:rPr>
          <w:rFonts w:ascii="Verdana" w:eastAsia="Times New Roman" w:hAnsi="Verdana"/>
          <w:i/>
          <w:iCs/>
          <w:color w:val="000000"/>
          <w:sz w:val="18"/>
          <w:szCs w:val="18"/>
          <w:lang w:eastAsia="pl-PL"/>
        </w:rPr>
        <w:t>ą</w:t>
      </w:r>
      <w:r w:rsidRPr="00506A8A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zastosowanie podstaw</w:t>
      </w:r>
      <w:r w:rsidRPr="00506A8A">
        <w:rPr>
          <w:rFonts w:ascii="Verdana" w:eastAsia="Times New Roman" w:hAnsi="Verdana"/>
          <w:i/>
          <w:iCs/>
          <w:color w:val="000000"/>
          <w:sz w:val="18"/>
          <w:szCs w:val="18"/>
          <w:lang w:eastAsia="pl-PL"/>
        </w:rPr>
        <w:t>ę</w:t>
      </w:r>
      <w:r w:rsidRPr="00506A8A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wykluczenia spo</w:t>
      </w:r>
      <w:r w:rsidRPr="00506A8A">
        <w:rPr>
          <w:rFonts w:ascii="Verdana" w:eastAsia="Times New Roman" w:hAnsi="Verdana"/>
          <w:i/>
          <w:iCs/>
          <w:color w:val="000000"/>
          <w:sz w:val="18"/>
          <w:szCs w:val="18"/>
          <w:lang w:eastAsia="pl-PL"/>
        </w:rPr>
        <w:t>ś</w:t>
      </w:r>
      <w:r w:rsidRPr="00506A8A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r</w:t>
      </w:r>
      <w:r w:rsidRPr="00506A8A">
        <w:rPr>
          <w:rFonts w:ascii="Verdana" w:eastAsia="Times New Roman" w:hAnsi="Verdana"/>
          <w:i/>
          <w:iCs/>
          <w:color w:val="000000"/>
          <w:sz w:val="18"/>
          <w:szCs w:val="18"/>
          <w:lang w:eastAsia="pl-PL"/>
        </w:rPr>
        <w:t>ó</w:t>
      </w:r>
      <w:r w:rsidRPr="00506A8A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d wymienionych w art. 108 ust. 1 </w:t>
      </w:r>
      <w:r w:rsidRPr="00506A8A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pkt 1, 2, 5 lub art 109 ust. 1 pkt 4 </w:t>
      </w:r>
      <w:r w:rsidRPr="00506A8A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ustawy </w:t>
      </w:r>
      <w:proofErr w:type="spellStart"/>
      <w:r w:rsidRPr="00506A8A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Pzp</w:t>
      </w:r>
      <w:proofErr w:type="spellEnd"/>
      <w:r w:rsidRPr="00506A8A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). 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Jednocze</w:t>
      </w: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ś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nie o</w:t>
      </w: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ś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ż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w zwi</w:t>
      </w: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ą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zku z ww. okoliczno</w:t>
      </w: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ś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ci</w:t>
      </w: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ą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, na podstawie art. 110 ust. 2 </w:t>
      </w:r>
      <w:proofErr w:type="spellStart"/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podj</w:t>
      </w: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ął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em/</w:t>
      </w:r>
      <w:proofErr w:type="spellStart"/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am</w:t>
      </w:r>
      <w:proofErr w:type="spellEnd"/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nast</w:t>
      </w: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ę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puj</w:t>
      </w: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ą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ce </w:t>
      </w: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ś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rodki naprawcze: .....................................................................</w:t>
      </w:r>
    </w:p>
    <w:p w:rsidR="00506A8A" w:rsidRPr="00506A8A" w:rsidRDefault="00506A8A" w:rsidP="00506A8A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……………………………………………………………………………………………………..……………………………………………………</w:t>
      </w:r>
      <w:bookmarkStart w:id="4" w:name="_Hlk103101525"/>
    </w:p>
    <w:p w:rsidR="00506A8A" w:rsidRPr="00506A8A" w:rsidRDefault="00506A8A" w:rsidP="00506A8A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b/>
          <w:sz w:val="18"/>
          <w:szCs w:val="18"/>
          <w:lang w:eastAsia="pl-PL"/>
        </w:rPr>
        <w:t>4.</w:t>
      </w: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</w:t>
      </w:r>
      <w:bookmarkEnd w:id="4"/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)</w:t>
      </w:r>
    </w:p>
    <w:p w:rsidR="00506A8A" w:rsidRPr="00506A8A" w:rsidRDefault="00506A8A" w:rsidP="00506A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506A8A" w:rsidRPr="00506A8A" w:rsidRDefault="00506A8A" w:rsidP="00506A8A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CZ. IV. O</w:t>
      </w:r>
      <w:r w:rsidRPr="00506A8A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Ś</w:t>
      </w:r>
      <w:r w:rsidRPr="00506A8A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WIADCZENIE DOTYCZ</w:t>
      </w:r>
      <w:r w:rsidRPr="00506A8A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Ą</w:t>
      </w:r>
      <w:r w:rsidRPr="00506A8A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CE PODMIOTOWYCH ŚRODKÓW DOWODOWYCH</w:t>
      </w:r>
    </w:p>
    <w:p w:rsidR="00506A8A" w:rsidRPr="00506A8A" w:rsidRDefault="00506A8A" w:rsidP="00506A8A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506A8A" w:rsidRPr="00506A8A" w:rsidRDefault="00506A8A" w:rsidP="00506A8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Arial"/>
          <w:strike/>
          <w:color w:val="000000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Oświadczam, że bezpłatny dostęp do podmiotowych środków dowodowych takich jak 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  <w:t xml:space="preserve">…………………………………… (wymienić jaki) można uzyskać pod adresem: ………………………………………………………………………………………………………………………………………………………… </w:t>
      </w:r>
    </w:p>
    <w:p w:rsidR="00506A8A" w:rsidRPr="00506A8A" w:rsidRDefault="00506A8A" w:rsidP="00506A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506A8A" w:rsidRPr="00506A8A" w:rsidRDefault="00506A8A" w:rsidP="00506A8A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CZ.V. OŚWIADCZENIE DOTYCZĄCE PODANYCH INFORMACJI:</w:t>
      </w:r>
    </w:p>
    <w:p w:rsidR="00506A8A" w:rsidRPr="00506A8A" w:rsidRDefault="00506A8A" w:rsidP="00506A8A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506A8A" w:rsidRPr="00506A8A" w:rsidRDefault="00506A8A" w:rsidP="00506A8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</w:t>
      </w: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ś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ż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wszystkie informacje podane w powy</w:t>
      </w: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ż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szych o</w:t>
      </w: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ś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wiadczeniach s</w:t>
      </w: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ą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aktualne i zgodne z prawd</w:t>
      </w: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ą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oraz zosta</w:t>
      </w: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ł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y przedstawione z pe</w:t>
      </w: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ł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n</w:t>
      </w: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ą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ś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wiadomo</w:t>
      </w: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ś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ci</w:t>
      </w: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ą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konsekwencji wprowa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softHyphen/>
        <w:t>dzenia Zamawiaj</w:t>
      </w: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ą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cego w b</w:t>
      </w:r>
      <w:r w:rsidRPr="00506A8A">
        <w:rPr>
          <w:rFonts w:ascii="Verdana" w:eastAsia="Times New Roman" w:hAnsi="Verdana"/>
          <w:color w:val="000000"/>
          <w:sz w:val="18"/>
          <w:szCs w:val="18"/>
          <w:lang w:eastAsia="pl-PL"/>
        </w:rPr>
        <w:t>łą</w:t>
      </w:r>
      <w:r w:rsidRPr="00506A8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d przy przedstawianiu informacji.</w:t>
      </w:r>
    </w:p>
    <w:p w:rsidR="00506A8A" w:rsidRPr="00506A8A" w:rsidRDefault="00506A8A" w:rsidP="00506A8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tbl>
      <w:tblPr>
        <w:tblW w:w="9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9"/>
        <w:gridCol w:w="4812"/>
      </w:tblGrid>
      <w:tr w:rsidR="00506A8A" w:rsidRPr="00506A8A" w:rsidTr="00FD76F6">
        <w:trPr>
          <w:trHeight w:val="997"/>
        </w:trPr>
        <w:tc>
          <w:tcPr>
            <w:tcW w:w="5069" w:type="dxa"/>
          </w:tcPr>
          <w:p w:rsidR="00506A8A" w:rsidRPr="00506A8A" w:rsidRDefault="00506A8A" w:rsidP="00506A8A">
            <w:pPr>
              <w:spacing w:after="12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12" w:type="dxa"/>
          </w:tcPr>
          <w:p w:rsidR="00506A8A" w:rsidRPr="00506A8A" w:rsidRDefault="00506A8A" w:rsidP="00506A8A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i/>
                <w:strike/>
                <w:spacing w:val="20"/>
                <w:sz w:val="16"/>
                <w:szCs w:val="16"/>
                <w:lang w:eastAsia="pl-PL"/>
              </w:rPr>
            </w:pPr>
          </w:p>
          <w:p w:rsidR="00506A8A" w:rsidRPr="00506A8A" w:rsidRDefault="00506A8A" w:rsidP="00506A8A">
            <w:pPr>
              <w:spacing w:after="120" w:line="240" w:lineRule="auto"/>
              <w:ind w:left="284"/>
              <w:jc w:val="center"/>
              <w:rPr>
                <w:rFonts w:ascii="Verdana" w:eastAsia="Times New Roman" w:hAnsi="Verdana" w:cs="Tahoma"/>
                <w:i/>
                <w:spacing w:val="20"/>
                <w:sz w:val="16"/>
                <w:szCs w:val="16"/>
                <w:lang w:eastAsia="pl-PL"/>
              </w:rPr>
            </w:pPr>
            <w:bookmarkStart w:id="5" w:name="_Hlk80693409"/>
            <w:r w:rsidRPr="00506A8A">
              <w:rPr>
                <w:rFonts w:ascii="Verdana" w:eastAsia="Times New Roman" w:hAnsi="Verdana" w:cs="Tahoma"/>
                <w:i/>
                <w:spacing w:val="20"/>
                <w:sz w:val="16"/>
                <w:szCs w:val="16"/>
                <w:lang w:eastAsia="pl-PL"/>
              </w:rPr>
              <w:t>(podpis wykonawcy</w:t>
            </w:r>
            <w:bookmarkEnd w:id="5"/>
            <w:r w:rsidRPr="00506A8A">
              <w:rPr>
                <w:rFonts w:ascii="Verdana" w:eastAsia="Times New Roman" w:hAnsi="Verdana" w:cs="Tahoma"/>
                <w:i/>
                <w:spacing w:val="20"/>
                <w:sz w:val="16"/>
                <w:szCs w:val="16"/>
                <w:lang w:eastAsia="pl-PL"/>
              </w:rPr>
              <w:t>/podmiotu udostępniającego zasoby*)</w:t>
            </w:r>
          </w:p>
          <w:p w:rsidR="00506A8A" w:rsidRPr="00506A8A" w:rsidRDefault="00506A8A" w:rsidP="00506A8A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</w:p>
        </w:tc>
      </w:tr>
    </w:tbl>
    <w:p w:rsidR="00506A8A" w:rsidRPr="00506A8A" w:rsidRDefault="00506A8A" w:rsidP="00506A8A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506A8A">
        <w:rPr>
          <w:rFonts w:ascii="Verdana" w:eastAsia="Times New Roman" w:hAnsi="Verdana" w:cs="Tahoma"/>
          <w:sz w:val="18"/>
          <w:szCs w:val="18"/>
          <w:lang w:eastAsia="pl-PL"/>
        </w:rPr>
        <w:t>* - skreślić odpowiednio – jeżeli dotyczy</w:t>
      </w:r>
    </w:p>
    <w:p w:rsidR="00506A8A" w:rsidRPr="00506A8A" w:rsidRDefault="00506A8A" w:rsidP="00506A8A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Arial"/>
          <w:b/>
          <w:bCs/>
          <w:snapToGrid w:val="0"/>
          <w:sz w:val="16"/>
          <w:szCs w:val="16"/>
          <w:lang w:eastAsia="pl-PL"/>
        </w:rPr>
      </w:pPr>
      <w:r w:rsidRPr="00506A8A">
        <w:rPr>
          <w:rFonts w:ascii="Verdana" w:eastAsia="Times New Roman" w:hAnsi="Verdana"/>
          <w:sz w:val="16"/>
          <w:szCs w:val="16"/>
          <w:lang w:eastAsia="pl-PL"/>
        </w:rPr>
        <w:t>Uwaga: dokument należy podpisać kwalifikowanym podpisem elektronicznym lub podpisem zaufanym lub podpisem osobistym.</w:t>
      </w:r>
    </w:p>
    <w:p w:rsidR="00506A8A" w:rsidRPr="00506A8A" w:rsidRDefault="00506A8A" w:rsidP="00506A8A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506A8A" w:rsidRPr="00506A8A" w:rsidRDefault="00506A8A" w:rsidP="00506A8A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br w:type="page"/>
      </w:r>
      <w:r w:rsidRPr="00506A8A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lastRenderedPageBreak/>
        <w:t>Załącznik nr 2.1.</w:t>
      </w:r>
    </w:p>
    <w:p w:rsidR="00506A8A" w:rsidRPr="00506A8A" w:rsidRDefault="00506A8A" w:rsidP="00506A8A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506A8A" w:rsidRPr="00506A8A" w:rsidRDefault="00506A8A" w:rsidP="00506A8A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ZOBOWIĄZANIE INNEGO PODMIOTU DO ODDANIA DO DYSPOZYCJI </w:t>
      </w:r>
    </w:p>
    <w:p w:rsidR="00506A8A" w:rsidRPr="00506A8A" w:rsidRDefault="00506A8A" w:rsidP="00506A8A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WYKONAWCY NIEZBĘDNYCH ZASOBÓW NA POTRZEBY WYKONANIA ZAMÓWIENIA </w:t>
      </w:r>
    </w:p>
    <w:p w:rsidR="00506A8A" w:rsidRPr="00506A8A" w:rsidRDefault="00506A8A" w:rsidP="00506A8A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506A8A" w:rsidRPr="00506A8A" w:rsidRDefault="00506A8A" w:rsidP="00506A8A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506A8A">
        <w:rPr>
          <w:rFonts w:ascii="Verdana" w:eastAsia="Times New Roman" w:hAnsi="Verdana"/>
          <w:b/>
          <w:sz w:val="18"/>
          <w:szCs w:val="18"/>
          <w:lang w:eastAsia="pl-PL"/>
        </w:rPr>
        <w:t xml:space="preserve">dotyczy </w:t>
      </w:r>
      <w:r w:rsidRPr="00506A8A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postępowania w trybie podstawowym </w:t>
      </w:r>
      <w:r w:rsidRPr="00506A8A">
        <w:rPr>
          <w:rFonts w:ascii="Verdana" w:eastAsia="Times New Roman" w:hAnsi="Verdana" w:cs="Tahoma"/>
          <w:b/>
          <w:sz w:val="18"/>
          <w:szCs w:val="18"/>
          <w:lang w:eastAsia="pl-PL"/>
        </w:rPr>
        <w:t>na zadanie pn. „</w:t>
      </w:r>
      <w:r w:rsidRPr="00506A8A">
        <w:rPr>
          <w:rFonts w:ascii="Verdana" w:eastAsia="Times New Roman" w:hAnsi="Verdana"/>
          <w:b/>
          <w:snapToGrid w:val="0"/>
          <w:sz w:val="20"/>
          <w:szCs w:val="20"/>
          <w:lang w:eastAsia="pl-PL"/>
        </w:rPr>
        <w:t>Świadczenie usług w zakresie ochrony osób i mienia w</w:t>
      </w:r>
      <w:r w:rsidRPr="00506A8A">
        <w:rPr>
          <w:rFonts w:ascii="Verdana" w:eastAsia="Times New Roman" w:hAnsi="Verdana"/>
          <w:snapToGrid w:val="0"/>
          <w:sz w:val="20"/>
          <w:szCs w:val="20"/>
          <w:lang w:eastAsia="pl-PL"/>
        </w:rPr>
        <w:t xml:space="preserve"> </w:t>
      </w:r>
      <w:r w:rsidRPr="00506A8A">
        <w:rPr>
          <w:rFonts w:ascii="Verdana" w:eastAsia="Times New Roman" w:hAnsi="Verdana"/>
          <w:b/>
          <w:snapToGrid w:val="0"/>
          <w:sz w:val="20"/>
          <w:szCs w:val="20"/>
          <w:lang w:eastAsia="pl-PL"/>
        </w:rPr>
        <w:t>obiektach Miejskiego Ośrodka Pomocy Społecznej na terenie miasta Wrocławia</w:t>
      </w:r>
      <w:r w:rsidRPr="00506A8A">
        <w:rPr>
          <w:rFonts w:ascii="Verdana" w:eastAsia="Times New Roman" w:hAnsi="Verdana"/>
          <w:b/>
          <w:sz w:val="20"/>
          <w:szCs w:val="20"/>
          <w:lang w:eastAsia="pl-PL"/>
        </w:rPr>
        <w:t>.</w:t>
      </w:r>
    </w:p>
    <w:p w:rsidR="00506A8A" w:rsidRPr="00506A8A" w:rsidRDefault="00506A8A" w:rsidP="00506A8A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506A8A">
        <w:rPr>
          <w:rFonts w:ascii="Verdana" w:eastAsia="Times New Roman" w:hAnsi="Verdana"/>
          <w:b/>
          <w:sz w:val="20"/>
          <w:szCs w:val="20"/>
          <w:lang w:eastAsia="pl-PL"/>
        </w:rPr>
        <w:t xml:space="preserve">CPV </w:t>
      </w:r>
      <w:r w:rsidRPr="00506A8A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– </w:t>
      </w:r>
      <w:r w:rsidRPr="00506A8A">
        <w:rPr>
          <w:rFonts w:ascii="Verdana" w:eastAsia="Times New Roman" w:hAnsi="Verdana" w:cs="Courier New"/>
          <w:b/>
          <w:sz w:val="20"/>
          <w:szCs w:val="20"/>
          <w:lang w:eastAsia="pl-PL"/>
        </w:rPr>
        <w:t>79710000-4, 79711000-1</w:t>
      </w:r>
    </w:p>
    <w:p w:rsidR="00506A8A" w:rsidRPr="00506A8A" w:rsidRDefault="00506A8A" w:rsidP="00506A8A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>Ja niżej podpisany:</w:t>
      </w:r>
    </w:p>
    <w:p w:rsidR="00506A8A" w:rsidRPr="00506A8A" w:rsidRDefault="00506A8A" w:rsidP="00506A8A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506A8A" w:rsidRPr="00506A8A" w:rsidRDefault="00506A8A" w:rsidP="00506A8A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i/>
          <w:sz w:val="18"/>
          <w:szCs w:val="18"/>
          <w:lang w:eastAsia="pl-PL"/>
        </w:rPr>
        <w:t>(imię i nazwisko osoby upoważnionej do reprezentowania podmiotu)</w:t>
      </w:r>
    </w:p>
    <w:p w:rsidR="00506A8A" w:rsidRPr="00506A8A" w:rsidRDefault="00506A8A" w:rsidP="00506A8A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>działając w imieniu i na rzecz:</w:t>
      </w:r>
    </w:p>
    <w:p w:rsidR="00506A8A" w:rsidRPr="00506A8A" w:rsidRDefault="00506A8A" w:rsidP="00506A8A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506A8A" w:rsidRPr="00506A8A" w:rsidRDefault="00506A8A" w:rsidP="00506A8A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506A8A" w:rsidRPr="00506A8A" w:rsidRDefault="00506A8A" w:rsidP="00506A8A">
      <w:pPr>
        <w:tabs>
          <w:tab w:val="left" w:pos="426"/>
        </w:tabs>
        <w:spacing w:before="60" w:after="0" w:line="240" w:lineRule="auto"/>
        <w:ind w:left="568" w:hanging="284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i/>
          <w:sz w:val="18"/>
          <w:szCs w:val="18"/>
          <w:lang w:eastAsia="pl-PL"/>
        </w:rPr>
        <w:t>(nazwa (firma) i dokładny adres podmiotu)</w:t>
      </w:r>
    </w:p>
    <w:p w:rsidR="00506A8A" w:rsidRPr="00506A8A" w:rsidRDefault="00506A8A" w:rsidP="00506A8A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 xml:space="preserve">zobowiązuję się do oddania na potrzeby wykonania zamówienia n/w zasobów: </w:t>
      </w:r>
    </w:p>
    <w:p w:rsidR="00506A8A" w:rsidRPr="00506A8A" w:rsidRDefault="00506A8A" w:rsidP="00506A8A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506A8A" w:rsidRPr="00506A8A" w:rsidRDefault="00506A8A" w:rsidP="00506A8A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506A8A" w:rsidRPr="00506A8A" w:rsidRDefault="00506A8A" w:rsidP="00506A8A">
      <w:pPr>
        <w:spacing w:before="60" w:after="0" w:line="240" w:lineRule="auto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i/>
          <w:sz w:val="18"/>
          <w:szCs w:val="18"/>
          <w:lang w:eastAsia="pl-PL"/>
        </w:rPr>
        <w:t>(określenie dostępnych dla Wykonawcy zasobów podmiotu udostępniającego zasoby – wiedza i doświadczenie, potencjał techniczny, potencjał kadrowy, potencjał ekonomiczny lub finansowy) do </w:t>
      </w: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>dyspozycji Wykonawcy:</w:t>
      </w:r>
    </w:p>
    <w:p w:rsidR="00506A8A" w:rsidRPr="00506A8A" w:rsidRDefault="00506A8A" w:rsidP="00506A8A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506A8A" w:rsidRPr="00506A8A" w:rsidRDefault="00506A8A" w:rsidP="00506A8A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506A8A" w:rsidRPr="00506A8A" w:rsidRDefault="00506A8A" w:rsidP="00506A8A">
      <w:pPr>
        <w:spacing w:before="60" w:after="0" w:line="240" w:lineRule="auto"/>
        <w:ind w:left="568" w:hanging="284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i/>
          <w:sz w:val="18"/>
          <w:szCs w:val="18"/>
          <w:lang w:eastAsia="pl-PL"/>
        </w:rPr>
        <w:t>(nazwa (firma) Wykonawcy)</w:t>
      </w:r>
    </w:p>
    <w:p w:rsidR="00506A8A" w:rsidRPr="00506A8A" w:rsidRDefault="00506A8A" w:rsidP="00506A8A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SimSun" w:hAnsi="Verdana" w:cs="Arial"/>
          <w:bCs/>
          <w:color w:val="000000"/>
          <w:kern w:val="1"/>
          <w:sz w:val="18"/>
          <w:szCs w:val="18"/>
          <w:lang w:eastAsia="hi-IN" w:bidi="hi-IN"/>
        </w:rPr>
      </w:pP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 xml:space="preserve">przy wykonywaniu zamówienia </w:t>
      </w:r>
      <w:r w:rsidRPr="00506A8A">
        <w:rPr>
          <w:rFonts w:ascii="Verdana" w:eastAsia="SimSun" w:hAnsi="Verdana" w:cs="Arial"/>
          <w:bCs/>
          <w:iCs/>
          <w:kern w:val="1"/>
          <w:sz w:val="18"/>
          <w:szCs w:val="18"/>
          <w:lang w:eastAsia="hi-IN" w:bidi="hi-IN"/>
        </w:rPr>
        <w:t>dotyczącego ww. zadania</w:t>
      </w:r>
      <w:r w:rsidRPr="00506A8A">
        <w:rPr>
          <w:rFonts w:ascii="Verdana" w:eastAsia="SimSun" w:hAnsi="Verdana" w:cs="Arial"/>
          <w:b/>
          <w:bCs/>
          <w:iCs/>
          <w:kern w:val="1"/>
          <w:sz w:val="18"/>
          <w:szCs w:val="18"/>
          <w:lang w:eastAsia="hi-IN" w:bidi="hi-IN"/>
        </w:rPr>
        <w:t xml:space="preserve"> </w:t>
      </w:r>
    </w:p>
    <w:p w:rsidR="00506A8A" w:rsidRPr="00506A8A" w:rsidRDefault="00506A8A" w:rsidP="00506A8A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>Oświadczam, iż:</w:t>
      </w:r>
    </w:p>
    <w:p w:rsidR="00506A8A" w:rsidRPr="00506A8A" w:rsidRDefault="00506A8A" w:rsidP="00506A8A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 xml:space="preserve">1) </w:t>
      </w:r>
      <w:r w:rsidRPr="00506A8A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ab/>
        <w:t>udostępniam Wykonawcy w/w zasoby w następującym zakresie:</w:t>
      </w:r>
    </w:p>
    <w:p w:rsidR="00506A8A" w:rsidRPr="00506A8A" w:rsidRDefault="00506A8A" w:rsidP="00506A8A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506A8A" w:rsidRPr="00506A8A" w:rsidRDefault="00506A8A" w:rsidP="00506A8A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>2)</w:t>
      </w: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ab/>
        <w:t>sposób wykorzystania udostępnionych przeze mnie zasobów będzie następujący:</w:t>
      </w:r>
    </w:p>
    <w:p w:rsidR="00506A8A" w:rsidRPr="00506A8A" w:rsidRDefault="00506A8A" w:rsidP="00506A8A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506A8A" w:rsidRPr="00506A8A" w:rsidRDefault="00506A8A" w:rsidP="00506A8A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>3)</w:t>
      </w: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ab/>
        <w:t>zakres i okres mojego udziału przy wykonywaniu zamówienia będzie następujący:</w:t>
      </w:r>
    </w:p>
    <w:p w:rsidR="00506A8A" w:rsidRPr="00506A8A" w:rsidRDefault="00506A8A" w:rsidP="00506A8A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506A8A" w:rsidRPr="00506A8A" w:rsidRDefault="00506A8A" w:rsidP="00506A8A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>4)</w:t>
      </w: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ab/>
        <w:t>będę realizował dostawę/usługę, których dotyczą udostępniane zasoby odnoszące się</w:t>
      </w:r>
      <w:r w:rsidRPr="00506A8A">
        <w:rPr>
          <w:rFonts w:ascii="Verdana" w:eastAsia="Times New Roman" w:hAnsi="Verdana" w:cs="Arial"/>
          <w:sz w:val="18"/>
          <w:szCs w:val="18"/>
          <w:lang w:eastAsia="pl-PL"/>
        </w:rPr>
        <w:br/>
        <w:t>do warunków udziału, na których polega Wykonawca:</w:t>
      </w:r>
    </w:p>
    <w:p w:rsidR="00506A8A" w:rsidRPr="00506A8A" w:rsidRDefault="00506A8A" w:rsidP="00506A8A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506A8A" w:rsidRPr="00506A8A" w:rsidRDefault="00506A8A" w:rsidP="00506A8A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506A8A" w:rsidRPr="00506A8A" w:rsidRDefault="00506A8A" w:rsidP="00506A8A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506A8A" w:rsidRPr="00506A8A" w:rsidTr="00FD76F6">
        <w:tc>
          <w:tcPr>
            <w:tcW w:w="2622" w:type="dxa"/>
          </w:tcPr>
          <w:p w:rsidR="00506A8A" w:rsidRPr="00506A8A" w:rsidRDefault="00506A8A" w:rsidP="00506A8A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  <w:p w:rsidR="00506A8A" w:rsidRPr="00506A8A" w:rsidRDefault="00506A8A" w:rsidP="00506A8A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506A8A" w:rsidRPr="00506A8A" w:rsidRDefault="00506A8A" w:rsidP="00506A8A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  <w:tab/>
            </w:r>
          </w:p>
          <w:p w:rsidR="00506A8A" w:rsidRPr="00506A8A" w:rsidRDefault="00506A8A" w:rsidP="00506A8A">
            <w:pPr>
              <w:spacing w:after="120" w:line="240" w:lineRule="auto"/>
              <w:ind w:left="568" w:firstLine="1488"/>
              <w:jc w:val="right"/>
              <w:rPr>
                <w:rFonts w:ascii="Verdana" w:eastAsia="Times New Roman" w:hAnsi="Verdana" w:cs="Tahoma"/>
                <w:b/>
                <w:i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(p</w:t>
            </w:r>
            <w:bookmarkStart w:id="6" w:name="_GoBack"/>
            <w:bookmarkEnd w:id="6"/>
            <w:r w:rsidRPr="00506A8A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odpis podmiotu udostępniającego zasoby)</w:t>
            </w:r>
          </w:p>
          <w:p w:rsidR="00506A8A" w:rsidRPr="00506A8A" w:rsidRDefault="00506A8A" w:rsidP="00506A8A">
            <w:pPr>
              <w:tabs>
                <w:tab w:val="left" w:pos="891"/>
              </w:tabs>
              <w:spacing w:after="80" w:line="240" w:lineRule="auto"/>
              <w:ind w:left="568" w:hanging="284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  <w:tr w:rsidR="00506A8A" w:rsidRPr="00506A8A" w:rsidTr="00FD76F6">
        <w:tc>
          <w:tcPr>
            <w:tcW w:w="2622" w:type="dxa"/>
          </w:tcPr>
          <w:p w:rsidR="00506A8A" w:rsidRPr="00506A8A" w:rsidRDefault="00506A8A" w:rsidP="00506A8A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506A8A" w:rsidRPr="00506A8A" w:rsidRDefault="00506A8A" w:rsidP="00506A8A">
            <w:pPr>
              <w:spacing w:after="120" w:line="240" w:lineRule="auto"/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</w:pPr>
          </w:p>
        </w:tc>
      </w:tr>
    </w:tbl>
    <w:p w:rsidR="00506A8A" w:rsidRPr="00506A8A" w:rsidRDefault="00506A8A" w:rsidP="00506A8A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pl-PL"/>
        </w:rPr>
      </w:pPr>
    </w:p>
    <w:p w:rsidR="00506A8A" w:rsidRPr="00506A8A" w:rsidRDefault="00506A8A" w:rsidP="00506A8A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506A8A">
        <w:rPr>
          <w:rFonts w:ascii="Verdana" w:eastAsia="Times New Roman" w:hAnsi="Verdana"/>
          <w:sz w:val="16"/>
          <w:szCs w:val="16"/>
          <w:lang w:eastAsia="pl-PL"/>
        </w:rPr>
        <w:t>Uwaga: dokument należy podpisać kwalifikowanym podpisem elektronicznym lub podpisem zaufanym lub podpisem osobistym.</w:t>
      </w:r>
    </w:p>
    <w:p w:rsidR="00506A8A" w:rsidRPr="00506A8A" w:rsidRDefault="00506A8A" w:rsidP="00506A8A">
      <w:pPr>
        <w:spacing w:after="0" w:line="240" w:lineRule="auto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506A8A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br w:type="page"/>
      </w:r>
      <w:r w:rsidRPr="00506A8A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lastRenderedPageBreak/>
        <w:t>Załącznik nr 2.2.</w:t>
      </w:r>
    </w:p>
    <w:p w:rsidR="00506A8A" w:rsidRPr="00506A8A" w:rsidRDefault="00506A8A" w:rsidP="00506A8A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506A8A" w:rsidRPr="00506A8A" w:rsidRDefault="00506A8A" w:rsidP="00506A8A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506A8A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OŚWIADCZENIE WYKONAWCÓW WSPÓLNIE UBIEGAJĄCYCH SIĘ O UDZIELENIE ZAMÓWIENIA </w:t>
      </w:r>
      <w:r w:rsidRPr="00506A8A">
        <w:rPr>
          <w:rFonts w:ascii="Verdana" w:eastAsia="Times New Roman" w:hAnsi="Verdana" w:cs="Tahoma"/>
          <w:sz w:val="18"/>
          <w:szCs w:val="18"/>
          <w:lang w:eastAsia="pl-PL"/>
        </w:rPr>
        <w:t xml:space="preserve">– </w:t>
      </w:r>
      <w:r w:rsidRPr="00506A8A">
        <w:rPr>
          <w:rFonts w:ascii="Verdana" w:eastAsia="Times New Roman" w:hAnsi="Verdana" w:cs="Tahoma"/>
          <w:b/>
          <w:sz w:val="18"/>
          <w:szCs w:val="18"/>
          <w:lang w:eastAsia="pl-PL"/>
        </w:rPr>
        <w:t>jeżeli dotyczy</w:t>
      </w:r>
    </w:p>
    <w:p w:rsidR="00506A8A" w:rsidRPr="00506A8A" w:rsidRDefault="00506A8A" w:rsidP="00506A8A">
      <w:pPr>
        <w:spacing w:after="0" w:line="240" w:lineRule="auto"/>
        <w:ind w:left="568" w:right="-177" w:hanging="284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506A8A" w:rsidRPr="00506A8A" w:rsidRDefault="00506A8A" w:rsidP="00506A8A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506A8A">
        <w:rPr>
          <w:rFonts w:ascii="Verdana" w:eastAsia="Times New Roman" w:hAnsi="Verdana"/>
          <w:b/>
          <w:sz w:val="18"/>
          <w:szCs w:val="18"/>
          <w:lang w:eastAsia="pl-PL"/>
        </w:rPr>
        <w:t xml:space="preserve">dotyczy </w:t>
      </w:r>
      <w:r w:rsidRPr="00506A8A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postępowania w trybie podstawowym </w:t>
      </w:r>
      <w:r w:rsidRPr="00506A8A">
        <w:rPr>
          <w:rFonts w:ascii="Verdana" w:eastAsia="Times New Roman" w:hAnsi="Verdana" w:cs="Tahoma"/>
          <w:b/>
          <w:sz w:val="18"/>
          <w:szCs w:val="18"/>
          <w:lang w:eastAsia="pl-PL"/>
        </w:rPr>
        <w:t>na zadanie pn. „</w:t>
      </w:r>
      <w:r w:rsidRPr="00506A8A">
        <w:rPr>
          <w:rFonts w:ascii="Verdana" w:eastAsia="Times New Roman" w:hAnsi="Verdana"/>
          <w:b/>
          <w:snapToGrid w:val="0"/>
          <w:sz w:val="20"/>
          <w:szCs w:val="20"/>
          <w:lang w:eastAsia="pl-PL"/>
        </w:rPr>
        <w:t>Świadczenie usług w zakresie ochrony osób i mienia w</w:t>
      </w:r>
      <w:r w:rsidRPr="00506A8A">
        <w:rPr>
          <w:rFonts w:ascii="Verdana" w:eastAsia="Times New Roman" w:hAnsi="Verdana"/>
          <w:snapToGrid w:val="0"/>
          <w:sz w:val="20"/>
          <w:szCs w:val="20"/>
          <w:lang w:eastAsia="pl-PL"/>
        </w:rPr>
        <w:t xml:space="preserve"> </w:t>
      </w:r>
      <w:r w:rsidRPr="00506A8A">
        <w:rPr>
          <w:rFonts w:ascii="Verdana" w:eastAsia="Times New Roman" w:hAnsi="Verdana"/>
          <w:b/>
          <w:snapToGrid w:val="0"/>
          <w:sz w:val="20"/>
          <w:szCs w:val="20"/>
          <w:lang w:eastAsia="pl-PL"/>
        </w:rPr>
        <w:t>obiektach Miejskiego Ośrodka Pomocy Społecznej na terenie miasta Wrocławia</w:t>
      </w:r>
      <w:r w:rsidRPr="00506A8A">
        <w:rPr>
          <w:rFonts w:ascii="Verdana" w:eastAsia="Times New Roman" w:hAnsi="Verdana"/>
          <w:b/>
          <w:sz w:val="20"/>
          <w:szCs w:val="20"/>
          <w:lang w:eastAsia="pl-PL"/>
        </w:rPr>
        <w:t>.</w:t>
      </w:r>
    </w:p>
    <w:p w:rsidR="00506A8A" w:rsidRPr="00506A8A" w:rsidRDefault="00506A8A" w:rsidP="00506A8A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506A8A">
        <w:rPr>
          <w:rFonts w:ascii="Verdana" w:eastAsia="Times New Roman" w:hAnsi="Verdana"/>
          <w:b/>
          <w:sz w:val="20"/>
          <w:szCs w:val="20"/>
          <w:lang w:eastAsia="pl-PL"/>
        </w:rPr>
        <w:t xml:space="preserve">CPV </w:t>
      </w:r>
      <w:r w:rsidRPr="00506A8A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– </w:t>
      </w:r>
      <w:r w:rsidRPr="00506A8A">
        <w:rPr>
          <w:rFonts w:ascii="Verdana" w:eastAsia="Times New Roman" w:hAnsi="Verdana" w:cs="Courier New"/>
          <w:b/>
          <w:sz w:val="20"/>
          <w:szCs w:val="20"/>
          <w:lang w:eastAsia="pl-PL"/>
        </w:rPr>
        <w:t>79710000-4, 79711000-1</w:t>
      </w:r>
    </w:p>
    <w:p w:rsidR="00506A8A" w:rsidRPr="00506A8A" w:rsidRDefault="00506A8A" w:rsidP="00506A8A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/>
          <w:snapToGrid w:val="0"/>
          <w:sz w:val="18"/>
          <w:szCs w:val="18"/>
          <w:lang w:eastAsia="pl-PL"/>
        </w:rPr>
      </w:pPr>
    </w:p>
    <w:p w:rsidR="00506A8A" w:rsidRPr="00506A8A" w:rsidRDefault="00506A8A" w:rsidP="00506A8A">
      <w:pPr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506A8A">
        <w:rPr>
          <w:rFonts w:ascii="Verdana" w:hAnsi="Verdana"/>
          <w:b/>
          <w:bCs/>
          <w:iCs/>
          <w:sz w:val="18"/>
          <w:szCs w:val="18"/>
        </w:rPr>
        <w:t xml:space="preserve">Oświadczamy, że następujące usługi stanowiące przedmiot zamówienia wykonają poszczególni Wykonawcy wspólnie ubiegający się o udzielenie zamówienia </w:t>
      </w:r>
      <w:r w:rsidRPr="00506A8A">
        <w:rPr>
          <w:rFonts w:ascii="Verdana" w:hAnsi="Verdana"/>
          <w:bCs/>
          <w:i/>
          <w:iCs/>
          <w:sz w:val="18"/>
          <w:szCs w:val="18"/>
        </w:rPr>
        <w:t>(wypełnić jeżeli dotyczy)</w:t>
      </w:r>
      <w:r w:rsidRPr="00506A8A">
        <w:rPr>
          <w:rFonts w:ascii="Verdana" w:hAnsi="Verdana"/>
          <w:bCs/>
          <w:iCs/>
          <w:sz w:val="18"/>
          <w:szCs w:val="18"/>
        </w:rPr>
        <w:t>: …………………………………………………………………………………………………………………….............…………….</w:t>
      </w:r>
    </w:p>
    <w:p w:rsidR="00506A8A" w:rsidRPr="00506A8A" w:rsidRDefault="00506A8A" w:rsidP="00506A8A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506A8A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………………………………………………………………………………………………………………………………………………….......……….</w:t>
      </w:r>
    </w:p>
    <w:p w:rsidR="00506A8A" w:rsidRPr="00506A8A" w:rsidRDefault="00506A8A" w:rsidP="00506A8A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506A8A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……………………………………………………………………………………………………………………………………………….......………….</w:t>
      </w:r>
    </w:p>
    <w:p w:rsidR="00506A8A" w:rsidRPr="00506A8A" w:rsidRDefault="00506A8A" w:rsidP="00506A8A">
      <w:pPr>
        <w:spacing w:after="8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506A8A">
        <w:rPr>
          <w:rFonts w:ascii="Verdana" w:hAnsi="Verdana"/>
          <w:b/>
          <w:bCs/>
          <w:i/>
          <w:iCs/>
          <w:sz w:val="18"/>
          <w:szCs w:val="18"/>
        </w:rPr>
        <w:t>Uwaga:</w:t>
      </w:r>
      <w:r w:rsidRPr="00506A8A">
        <w:rPr>
          <w:rFonts w:ascii="Verdana" w:hAnsi="Verdana"/>
          <w:b/>
          <w:sz w:val="18"/>
          <w:szCs w:val="18"/>
        </w:rPr>
        <w:t xml:space="preserve"> Oświadczenie, zgodnie z art. 117 ust. 4 ustawy z dnia 11 września 2019 r. (tj. Dz.U. z 2021 r., poz. 1129 ze zm.), składają wykonawcy wspólnie ubiegający się o udzielenie zamówienia - w przypadku, o którym mowa w art. 117 ust 3 </w:t>
      </w:r>
      <w:proofErr w:type="spellStart"/>
      <w:r w:rsidRPr="00506A8A">
        <w:rPr>
          <w:rFonts w:ascii="Verdana" w:hAnsi="Verdana"/>
          <w:b/>
          <w:sz w:val="18"/>
          <w:szCs w:val="18"/>
        </w:rPr>
        <w:t>Pzp</w:t>
      </w:r>
      <w:proofErr w:type="spellEnd"/>
      <w:r w:rsidRPr="00506A8A">
        <w:rPr>
          <w:rFonts w:ascii="Verdana" w:hAnsi="Verdana"/>
          <w:b/>
          <w:sz w:val="18"/>
          <w:szCs w:val="18"/>
        </w:rPr>
        <w:t xml:space="preserve"> (jeżeli dotyczy).</w:t>
      </w:r>
      <w:r w:rsidRPr="00506A8A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</w:p>
    <w:p w:rsidR="00506A8A" w:rsidRPr="00506A8A" w:rsidRDefault="00506A8A" w:rsidP="00506A8A">
      <w:pPr>
        <w:rPr>
          <w:rFonts w:ascii="Verdana" w:eastAsia="Times New Roman" w:hAnsi="Verdana" w:cs="Tahoma"/>
          <w:sz w:val="18"/>
          <w:szCs w:val="18"/>
          <w:lang w:eastAsia="pl-PL"/>
        </w:rPr>
      </w:pPr>
      <w:r w:rsidRPr="00506A8A">
        <w:rPr>
          <w:rFonts w:ascii="Verdana" w:hAnsi="Verdana"/>
          <w:bCs/>
          <w:sz w:val="18"/>
          <w:szCs w:val="18"/>
        </w:rPr>
        <w:t>Wykonawca/</w:t>
      </w:r>
      <w:proofErr w:type="spellStart"/>
      <w:r w:rsidRPr="00506A8A">
        <w:rPr>
          <w:rFonts w:ascii="Verdana" w:hAnsi="Verdana"/>
          <w:bCs/>
          <w:sz w:val="18"/>
          <w:szCs w:val="18"/>
        </w:rPr>
        <w:t>cy</w:t>
      </w:r>
      <w:proofErr w:type="spellEnd"/>
      <w:r w:rsidRPr="00506A8A">
        <w:rPr>
          <w:rFonts w:ascii="Verdana" w:hAnsi="Verdana"/>
          <w:bCs/>
          <w:sz w:val="18"/>
          <w:szCs w:val="18"/>
        </w:rPr>
        <w:t xml:space="preserve"> wspólnie ubiegający się o udzielenie zamówienia (nazwa/firma, adres): ..........................................................................................................................................</w:t>
      </w:r>
    </w:p>
    <w:p w:rsidR="00506A8A" w:rsidRPr="00506A8A" w:rsidRDefault="00506A8A" w:rsidP="00506A8A">
      <w:p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506A8A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506A8A" w:rsidRPr="00506A8A" w:rsidRDefault="00506A8A" w:rsidP="00506A8A">
      <w:pPr>
        <w:spacing w:after="80" w:line="240" w:lineRule="auto"/>
        <w:rPr>
          <w:rFonts w:ascii="Verdana" w:hAnsi="Verdana"/>
          <w:bCs/>
          <w:sz w:val="18"/>
          <w:szCs w:val="18"/>
        </w:rPr>
      </w:pPr>
      <w:r w:rsidRPr="00506A8A">
        <w:rPr>
          <w:rFonts w:ascii="Verdana" w:hAnsi="Verdana"/>
          <w:bCs/>
          <w:sz w:val="18"/>
          <w:szCs w:val="18"/>
        </w:rPr>
        <w:t>Zakres usług, które zostaną wykonane przez danego wykonawcę wspólnie ubiegającego się o udzielenie zamówienia: ..........................................................................................................................................</w:t>
      </w:r>
    </w:p>
    <w:p w:rsidR="00506A8A" w:rsidRPr="00506A8A" w:rsidRDefault="00506A8A" w:rsidP="00506A8A">
      <w:pPr>
        <w:spacing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506A8A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506A8A" w:rsidRPr="00506A8A" w:rsidRDefault="00506A8A" w:rsidP="00506A8A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506A8A" w:rsidRPr="00506A8A" w:rsidTr="00FD76F6">
        <w:tc>
          <w:tcPr>
            <w:tcW w:w="2622" w:type="dxa"/>
          </w:tcPr>
          <w:p w:rsidR="00506A8A" w:rsidRPr="00506A8A" w:rsidRDefault="00506A8A" w:rsidP="00506A8A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  <w:p w:rsidR="00506A8A" w:rsidRPr="00506A8A" w:rsidRDefault="00506A8A" w:rsidP="00506A8A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506A8A" w:rsidRPr="00506A8A" w:rsidRDefault="00506A8A" w:rsidP="00506A8A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  <w:tab/>
            </w:r>
          </w:p>
          <w:p w:rsidR="00506A8A" w:rsidRPr="00506A8A" w:rsidRDefault="00506A8A" w:rsidP="00506A8A">
            <w:pPr>
              <w:spacing w:after="120"/>
              <w:jc w:val="right"/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(podpis osoby lub osób uprawnionych do reprezentowania Wykonawców wspólnie ubiegających się o udzielenie zamówienia)</w:t>
            </w:r>
          </w:p>
          <w:p w:rsidR="00506A8A" w:rsidRPr="00506A8A" w:rsidRDefault="00506A8A" w:rsidP="00506A8A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</w:p>
          <w:p w:rsidR="00506A8A" w:rsidRPr="00506A8A" w:rsidRDefault="00506A8A" w:rsidP="00506A8A">
            <w:pPr>
              <w:tabs>
                <w:tab w:val="left" w:pos="891"/>
              </w:tabs>
              <w:spacing w:after="80" w:line="240" w:lineRule="auto"/>
              <w:ind w:left="568" w:hanging="284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506A8A" w:rsidRPr="00506A8A" w:rsidRDefault="00506A8A" w:rsidP="00506A8A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506A8A" w:rsidRPr="00506A8A" w:rsidRDefault="00506A8A" w:rsidP="00506A8A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506A8A">
        <w:rPr>
          <w:rFonts w:ascii="Verdana" w:eastAsia="Times New Roman" w:hAnsi="Verdana"/>
          <w:sz w:val="16"/>
          <w:szCs w:val="16"/>
          <w:lang w:eastAsia="pl-PL"/>
        </w:rPr>
        <w:t>Uwaga: dokument należy podpisać kwalifikowanym podpisem elektronicznym lub podpisem zaufanym lub podpisem osobistym.</w:t>
      </w:r>
    </w:p>
    <w:p w:rsidR="00506A8A" w:rsidRPr="00506A8A" w:rsidRDefault="00506A8A" w:rsidP="00506A8A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506A8A" w:rsidRPr="00506A8A" w:rsidRDefault="00506A8A" w:rsidP="00506A8A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506A8A" w:rsidRPr="00506A8A" w:rsidRDefault="00506A8A" w:rsidP="00506A8A">
      <w:pPr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506A8A">
        <w:rPr>
          <w:rFonts w:ascii="Verdana" w:eastAsia="Times New Roman" w:hAnsi="Verdana" w:cs="Tahoma"/>
          <w:b/>
          <w:sz w:val="18"/>
          <w:szCs w:val="18"/>
          <w:lang w:eastAsia="pl-PL"/>
        </w:rPr>
        <w:br w:type="page"/>
      </w:r>
      <w:r w:rsidRPr="00506A8A">
        <w:rPr>
          <w:rFonts w:ascii="Verdana" w:eastAsia="Times New Roman" w:hAnsi="Verdana" w:cs="Tahoma"/>
          <w:b/>
          <w:sz w:val="18"/>
          <w:szCs w:val="18"/>
          <w:lang w:eastAsia="pl-PL"/>
        </w:rPr>
        <w:lastRenderedPageBreak/>
        <w:t>Załącznik nr 3</w:t>
      </w:r>
    </w:p>
    <w:p w:rsidR="00506A8A" w:rsidRPr="00506A8A" w:rsidRDefault="00506A8A" w:rsidP="00506A8A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506A8A" w:rsidRPr="00506A8A" w:rsidRDefault="00506A8A" w:rsidP="00506A8A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506A8A">
        <w:rPr>
          <w:rFonts w:ascii="Verdana" w:eastAsia="Times New Roman" w:hAnsi="Verdana" w:cs="Tahoma"/>
          <w:b/>
          <w:sz w:val="18"/>
          <w:szCs w:val="18"/>
          <w:lang w:eastAsia="pl-PL"/>
        </w:rPr>
        <w:t>Zestawienie kosztów zadania</w:t>
      </w:r>
    </w:p>
    <w:p w:rsidR="00506A8A" w:rsidRPr="00506A8A" w:rsidRDefault="00506A8A" w:rsidP="00506A8A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506A8A" w:rsidRPr="00506A8A" w:rsidRDefault="00506A8A" w:rsidP="00506A8A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506A8A">
        <w:rPr>
          <w:rFonts w:ascii="Verdana" w:eastAsia="Times New Roman" w:hAnsi="Verdana"/>
          <w:b/>
          <w:sz w:val="18"/>
          <w:szCs w:val="18"/>
          <w:lang w:eastAsia="pl-PL"/>
        </w:rPr>
        <w:t xml:space="preserve">dotyczy </w:t>
      </w:r>
      <w:r w:rsidRPr="00506A8A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postępowania w trybie podstawowym </w:t>
      </w:r>
      <w:r w:rsidRPr="00506A8A">
        <w:rPr>
          <w:rFonts w:ascii="Verdana" w:eastAsia="Times New Roman" w:hAnsi="Verdana" w:cs="Tahoma"/>
          <w:b/>
          <w:sz w:val="18"/>
          <w:szCs w:val="18"/>
          <w:lang w:eastAsia="pl-PL"/>
        </w:rPr>
        <w:t>na zadanie pn. „</w:t>
      </w:r>
      <w:r w:rsidRPr="00506A8A">
        <w:rPr>
          <w:rFonts w:ascii="Verdana" w:eastAsia="Times New Roman" w:hAnsi="Verdana"/>
          <w:b/>
          <w:snapToGrid w:val="0"/>
          <w:sz w:val="18"/>
          <w:szCs w:val="18"/>
          <w:lang w:eastAsia="pl-PL"/>
        </w:rPr>
        <w:t>Świadczenie usług w zakresie ochrony osób i mienia w</w:t>
      </w:r>
      <w:r w:rsidRPr="00506A8A">
        <w:rPr>
          <w:rFonts w:ascii="Verdana" w:eastAsia="Times New Roman" w:hAnsi="Verdana"/>
          <w:snapToGrid w:val="0"/>
          <w:sz w:val="18"/>
          <w:szCs w:val="18"/>
          <w:lang w:eastAsia="pl-PL"/>
        </w:rPr>
        <w:t xml:space="preserve"> </w:t>
      </w:r>
      <w:r w:rsidRPr="00506A8A">
        <w:rPr>
          <w:rFonts w:ascii="Verdana" w:eastAsia="Times New Roman" w:hAnsi="Verdana"/>
          <w:b/>
          <w:snapToGrid w:val="0"/>
          <w:sz w:val="18"/>
          <w:szCs w:val="18"/>
          <w:lang w:eastAsia="pl-PL"/>
        </w:rPr>
        <w:t>obiektach Miejskiego Ośrodka Pomocy Społecznej na terenie miasta Wrocławia</w:t>
      </w:r>
      <w:r w:rsidRPr="00506A8A">
        <w:rPr>
          <w:rFonts w:ascii="Verdana" w:eastAsia="Times New Roman" w:hAnsi="Verdana"/>
          <w:b/>
          <w:sz w:val="18"/>
          <w:szCs w:val="18"/>
          <w:lang w:eastAsia="pl-PL"/>
        </w:rPr>
        <w:t>.</w:t>
      </w:r>
    </w:p>
    <w:p w:rsidR="00506A8A" w:rsidRPr="00506A8A" w:rsidRDefault="00506A8A" w:rsidP="00506A8A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Courier New"/>
          <w:b/>
          <w:sz w:val="18"/>
          <w:szCs w:val="18"/>
          <w:lang w:eastAsia="pl-PL"/>
        </w:rPr>
      </w:pPr>
      <w:r w:rsidRPr="00506A8A">
        <w:rPr>
          <w:rFonts w:ascii="Verdana" w:eastAsia="Times New Roman" w:hAnsi="Verdana"/>
          <w:b/>
          <w:sz w:val="18"/>
          <w:szCs w:val="18"/>
          <w:lang w:eastAsia="pl-PL"/>
        </w:rPr>
        <w:t xml:space="preserve">CPV </w:t>
      </w:r>
      <w:r w:rsidRPr="00506A8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– </w:t>
      </w:r>
      <w:r w:rsidRPr="00506A8A">
        <w:rPr>
          <w:rFonts w:ascii="Verdana" w:eastAsia="Times New Roman" w:hAnsi="Verdana" w:cs="Courier New"/>
          <w:b/>
          <w:sz w:val="18"/>
          <w:szCs w:val="18"/>
          <w:lang w:eastAsia="pl-PL"/>
        </w:rPr>
        <w:t>79710000-4, 79711000-1</w:t>
      </w:r>
    </w:p>
    <w:p w:rsidR="00506A8A" w:rsidRPr="00506A8A" w:rsidRDefault="00506A8A" w:rsidP="00506A8A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506A8A" w:rsidRPr="00506A8A" w:rsidRDefault="00506A8A" w:rsidP="00506A8A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506A8A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 …………………………………………………………………………………………………</w:t>
      </w:r>
    </w:p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66"/>
        <w:gridCol w:w="851"/>
        <w:gridCol w:w="1843"/>
        <w:gridCol w:w="1760"/>
      </w:tblGrid>
      <w:tr w:rsidR="00506A8A" w:rsidRPr="00506A8A" w:rsidTr="00FD76F6">
        <w:trPr>
          <w:trHeight w:val="9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06A8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sz w:val="14"/>
                <w:szCs w:val="14"/>
                <w:lang w:eastAsia="pl-PL"/>
              </w:rPr>
              <w:t>Asortyment usług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Ilość miesięcy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8A" w:rsidRPr="00506A8A" w:rsidRDefault="00506A8A" w:rsidP="00506A8A">
            <w:pPr>
              <w:spacing w:after="80" w:line="240" w:lineRule="auto"/>
              <w:ind w:left="30" w:hanging="30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>Koszt usługi za jeden miesiąc /1 usługę brutto</w:t>
            </w:r>
          </w:p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>[zł]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sz w:val="14"/>
                <w:szCs w:val="14"/>
                <w:lang w:eastAsia="pl-PL"/>
              </w:rPr>
              <w:t>Wartość brutto</w:t>
            </w:r>
          </w:p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sz w:val="14"/>
                <w:szCs w:val="14"/>
                <w:lang w:eastAsia="pl-PL"/>
              </w:rPr>
              <w:t>[zł]</w:t>
            </w:r>
          </w:p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sz w:val="14"/>
                <w:szCs w:val="14"/>
                <w:lang w:eastAsia="pl-PL"/>
              </w:rPr>
              <w:t>Kol. 3 x kol. 4</w:t>
            </w: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>5</w:t>
            </w: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ul. Strzegomska 6</w:t>
            </w:r>
            <w:r w:rsidRPr="00506A8A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 </w:t>
            </w:r>
          </w:p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Dozór osób i mienia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Monitoring obiektu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506A8A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Braniborska</w:t>
            </w:r>
            <w:proofErr w:type="spellEnd"/>
            <w:r w:rsidRPr="00506A8A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6-8</w:t>
            </w:r>
            <w:r w:rsidRPr="00506A8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80" w:line="240" w:lineRule="auto"/>
              <w:ind w:left="119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Dozór osób i mienia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80" w:line="240" w:lineRule="auto"/>
              <w:ind w:left="119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sz w:val="16"/>
                <w:szCs w:val="16"/>
                <w:lang w:eastAsia="pl-PL"/>
              </w:rPr>
              <w:t>Monitoring obiektu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506A8A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Hubska</w:t>
            </w:r>
            <w:proofErr w:type="spellEnd"/>
            <w:r w:rsidRPr="00506A8A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30-32</w:t>
            </w: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3.1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8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Dozór osób i mienia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3.2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8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sz w:val="16"/>
                <w:szCs w:val="16"/>
                <w:lang w:eastAsia="pl-PL"/>
              </w:rPr>
              <w:t>Monitoring obiektu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ul. Nowowiejska 102-104</w:t>
            </w:r>
            <w:r w:rsidRPr="00506A8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4.1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Dozór osób i mienia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4.2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Monitoring obiektu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ul. Nowowiejska 27-29</w:t>
            </w:r>
            <w:r w:rsidRPr="00506A8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5.1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Dozór osób i mienia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5.2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Monitoring obiektu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ul. Średzka 42</w:t>
            </w:r>
            <w:r w:rsidRPr="00506A8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6.1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Monitoring obiektu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ul. Oficerska 9a</w:t>
            </w: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7.1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Dozór osób i mienia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7.2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Monitoring obiektu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ul. Kniaziewicza 29</w:t>
            </w: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8.1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Dozór osób i mienia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8.2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Monitoring obiektu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Pl. Macieja 4</w:t>
            </w: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9.1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Dozór osób i mienia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9.2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Monitoring obiektu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Pl. Macieja 19 - 20</w:t>
            </w: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10.1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Dozór osób i mienia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10.2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Monitoring obiektu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ul. Zachodnia 1-3</w:t>
            </w:r>
            <w:r w:rsidRPr="00506A8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11.1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Dozór osób i mienia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11.2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Monitoring obiektu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12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Pl. Legionów 4-5</w:t>
            </w:r>
            <w:r w:rsidRPr="00506A8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12.1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Monitoring obiektu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ul. Młodych Techników 58</w:t>
            </w:r>
            <w:r w:rsidRPr="00506A8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13.1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Monitoring obiektu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ul. Rydygiera 43 </w:t>
            </w:r>
            <w:proofErr w:type="spellStart"/>
            <w:r w:rsidRPr="00506A8A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abcd</w:t>
            </w:r>
            <w:proofErr w:type="spellEnd"/>
            <w:r w:rsidRPr="00506A8A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i 45a</w:t>
            </w:r>
            <w:r w:rsidRPr="00506A8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14.1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Dozór osób i mienia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ul. Na Ostatnim Groszu 54-56</w:t>
            </w:r>
            <w:r w:rsidRPr="00506A8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15.1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Monitoring obiektu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ul. Kamieńskiego 190 pom. prac. Socjalnych</w:t>
            </w:r>
            <w:r w:rsidRPr="00506A8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16.1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Monitoring obiektu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ul. Ciepła 15b</w:t>
            </w:r>
            <w:r w:rsidRPr="00506A8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17.1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Dozór osób i mienia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17.2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Monitoring obiektu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ul. Chrobrego 34a</w:t>
            </w:r>
            <w:r w:rsidRPr="00506A8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18.1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Monitoring obiektu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ul. Żeromskiego 79</w:t>
            </w:r>
            <w:r w:rsidRPr="00506A8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19.1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Monitoring obiektu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ul. Wysoka 6</w:t>
            </w: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06A8A" w:rsidRPr="00506A8A" w:rsidTr="00FD7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20.1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Monitoring obiektu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06A8A" w:rsidRPr="00506A8A" w:rsidTr="00FD76F6">
        <w:trPr>
          <w:trHeight w:val="300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right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Wartość ogółem:</w:t>
            </w:r>
          </w:p>
          <w:p w:rsidR="00506A8A" w:rsidRPr="00506A8A" w:rsidRDefault="00506A8A" w:rsidP="00506A8A">
            <w:pPr>
              <w:spacing w:after="80" w:line="240" w:lineRule="auto"/>
              <w:ind w:left="284"/>
              <w:jc w:val="right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506A8A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8A" w:rsidRPr="00506A8A" w:rsidRDefault="00506A8A" w:rsidP="00506A8A">
            <w:pPr>
              <w:spacing w:after="80" w:line="240" w:lineRule="auto"/>
              <w:ind w:left="284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</w:tbl>
    <w:p w:rsidR="00506A8A" w:rsidRPr="00506A8A" w:rsidRDefault="00506A8A" w:rsidP="00506A8A">
      <w:pPr>
        <w:tabs>
          <w:tab w:val="left" w:pos="0"/>
        </w:tabs>
        <w:suppressAutoHyphens/>
        <w:spacing w:after="80" w:line="240" w:lineRule="auto"/>
        <w:ind w:left="720"/>
        <w:jc w:val="center"/>
        <w:rPr>
          <w:rFonts w:ascii="Tahoma" w:eastAsia="Times New Roman" w:hAnsi="Tahoma" w:cs="Tahoma"/>
          <w:b/>
          <w:i/>
          <w:spacing w:val="20"/>
          <w:sz w:val="16"/>
          <w:szCs w:val="16"/>
          <w:lang w:val="x-none" w:eastAsia="x-none"/>
        </w:rPr>
      </w:pPr>
      <w:r w:rsidRPr="00506A8A">
        <w:rPr>
          <w:rFonts w:ascii="Tahoma" w:eastAsia="Times New Roman" w:hAnsi="Tahoma" w:cs="Tahoma"/>
          <w:b/>
          <w:i/>
          <w:spacing w:val="20"/>
          <w:sz w:val="16"/>
          <w:szCs w:val="16"/>
          <w:lang w:val="x-none" w:eastAsia="x-none"/>
        </w:rPr>
        <w:t xml:space="preserve">                                                                     </w:t>
      </w:r>
    </w:p>
    <w:p w:rsidR="00506A8A" w:rsidRPr="00506A8A" w:rsidRDefault="00506A8A" w:rsidP="00506A8A">
      <w:pPr>
        <w:tabs>
          <w:tab w:val="left" w:pos="0"/>
        </w:tabs>
        <w:suppressAutoHyphens/>
        <w:spacing w:after="80" w:line="240" w:lineRule="auto"/>
        <w:ind w:left="720"/>
        <w:jc w:val="center"/>
        <w:rPr>
          <w:rFonts w:ascii="Tahoma" w:eastAsia="Times New Roman" w:hAnsi="Tahoma" w:cs="Tahoma"/>
          <w:b/>
          <w:i/>
          <w:spacing w:val="20"/>
          <w:sz w:val="16"/>
          <w:szCs w:val="16"/>
          <w:lang w:val="x-none" w:eastAsia="x-none"/>
        </w:rPr>
      </w:pPr>
    </w:p>
    <w:p w:rsidR="00506A8A" w:rsidRPr="00506A8A" w:rsidRDefault="00506A8A" w:rsidP="00506A8A">
      <w:pPr>
        <w:tabs>
          <w:tab w:val="left" w:pos="0"/>
        </w:tabs>
        <w:suppressAutoHyphens/>
        <w:spacing w:after="80" w:line="240" w:lineRule="auto"/>
        <w:ind w:left="720"/>
        <w:jc w:val="center"/>
        <w:rPr>
          <w:rFonts w:ascii="Tahoma" w:eastAsia="Times New Roman" w:hAnsi="Tahoma" w:cs="Tahoma"/>
          <w:b/>
          <w:i/>
          <w:spacing w:val="20"/>
          <w:sz w:val="16"/>
          <w:szCs w:val="16"/>
          <w:lang w:val="x-none" w:eastAsia="x-none"/>
        </w:rPr>
      </w:pPr>
    </w:p>
    <w:p w:rsidR="00506A8A" w:rsidRPr="00506A8A" w:rsidRDefault="00506A8A" w:rsidP="00506A8A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506A8A">
        <w:rPr>
          <w:rFonts w:ascii="Verdana" w:eastAsia="Times New Roman" w:hAnsi="Verdana" w:cs="Tahoma"/>
          <w:sz w:val="18"/>
          <w:szCs w:val="18"/>
          <w:lang w:eastAsia="pl-PL"/>
        </w:rPr>
        <w:t>Wartość brutto .................................</w:t>
      </w:r>
    </w:p>
    <w:p w:rsidR="00506A8A" w:rsidRPr="00506A8A" w:rsidRDefault="00506A8A" w:rsidP="00506A8A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506A8A" w:rsidRPr="00506A8A" w:rsidRDefault="00506A8A" w:rsidP="00506A8A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506A8A">
        <w:rPr>
          <w:rFonts w:ascii="Verdana" w:eastAsia="Times New Roman" w:hAnsi="Verdana" w:cs="Tahoma"/>
          <w:sz w:val="18"/>
          <w:szCs w:val="18"/>
          <w:lang w:eastAsia="pl-PL"/>
        </w:rPr>
        <w:t>Słownie wartość brutto: .......................................................................................................</w:t>
      </w:r>
    </w:p>
    <w:p w:rsidR="00506A8A" w:rsidRPr="00506A8A" w:rsidRDefault="00506A8A" w:rsidP="00506A8A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506A8A" w:rsidRPr="00506A8A" w:rsidRDefault="00506A8A" w:rsidP="00506A8A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506A8A" w:rsidRPr="00506A8A" w:rsidRDefault="00506A8A" w:rsidP="00506A8A">
      <w:pPr>
        <w:tabs>
          <w:tab w:val="left" w:pos="2340"/>
        </w:tabs>
        <w:spacing w:after="120" w:line="240" w:lineRule="auto"/>
        <w:ind w:left="4248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506A8A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506A8A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506A8A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506A8A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506A8A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506A8A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506A8A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</w:p>
    <w:p w:rsidR="00506A8A" w:rsidRPr="00506A8A" w:rsidRDefault="00506A8A" w:rsidP="00506A8A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i/>
          <w:sz w:val="16"/>
          <w:szCs w:val="16"/>
          <w:lang w:eastAsia="pl-PL"/>
        </w:rPr>
      </w:pPr>
      <w:r w:rsidRPr="00506A8A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506A8A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506A8A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506A8A">
        <w:rPr>
          <w:rFonts w:ascii="Verdana" w:eastAsia="Times New Roman" w:hAnsi="Verdana" w:cs="Tahoma"/>
          <w:b/>
          <w:i/>
          <w:sz w:val="16"/>
          <w:szCs w:val="16"/>
          <w:lang w:eastAsia="pl-PL"/>
        </w:rPr>
        <w:t>podpis wykonawcy</w:t>
      </w:r>
    </w:p>
    <w:p w:rsidR="00506A8A" w:rsidRPr="00506A8A" w:rsidRDefault="00506A8A" w:rsidP="00506A8A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506A8A" w:rsidRPr="00506A8A" w:rsidRDefault="00506A8A" w:rsidP="00506A8A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506A8A" w:rsidRPr="00506A8A" w:rsidRDefault="00506A8A" w:rsidP="00506A8A">
      <w:pPr>
        <w:spacing w:after="0" w:line="240" w:lineRule="auto"/>
        <w:rPr>
          <w:rFonts w:ascii="Verdana" w:eastAsia="Times New Roman" w:hAnsi="Verdana" w:cs="Tahoma"/>
          <w:sz w:val="16"/>
          <w:szCs w:val="16"/>
          <w:lang w:eastAsia="pl-PL"/>
        </w:rPr>
      </w:pPr>
      <w:r w:rsidRPr="00506A8A">
        <w:rPr>
          <w:rFonts w:ascii="Verdana" w:eastAsia="Times New Roman" w:hAnsi="Verdana" w:cs="Tahoma"/>
          <w:sz w:val="16"/>
          <w:szCs w:val="16"/>
          <w:lang w:eastAsia="pl-PL"/>
        </w:rPr>
        <w:t>Uwaga: dokument należy podpisać kwalifikowanym podpisem elektronicznym</w:t>
      </w:r>
      <w:r w:rsidRPr="00506A8A">
        <w:rPr>
          <w:rFonts w:ascii="Verdana" w:eastAsia="Times New Roman" w:hAnsi="Verdana"/>
          <w:strike/>
          <w:sz w:val="16"/>
          <w:szCs w:val="16"/>
          <w:lang w:eastAsia="pl-PL"/>
        </w:rPr>
        <w:t>,</w:t>
      </w:r>
      <w:r w:rsidRPr="00506A8A">
        <w:rPr>
          <w:rFonts w:ascii="Verdana" w:eastAsia="Times New Roman" w:hAnsi="Verdana"/>
          <w:sz w:val="16"/>
          <w:szCs w:val="16"/>
          <w:lang w:eastAsia="pl-PL"/>
        </w:rPr>
        <w:t xml:space="preserve"> lub </w:t>
      </w:r>
      <w:r w:rsidRPr="00506A8A">
        <w:rPr>
          <w:rFonts w:ascii="Verdana" w:eastAsia="Times New Roman" w:hAnsi="Verdana" w:cs="Tahoma"/>
          <w:sz w:val="16"/>
          <w:szCs w:val="16"/>
          <w:lang w:eastAsia="pl-PL"/>
        </w:rPr>
        <w:t>podpisem zaufanym lub podpisem osobistym.</w:t>
      </w:r>
    </w:p>
    <w:p w:rsidR="00506A8A" w:rsidRPr="00506A8A" w:rsidRDefault="00506A8A" w:rsidP="00506A8A">
      <w:pPr>
        <w:spacing w:after="0" w:line="240" w:lineRule="auto"/>
        <w:jc w:val="right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  <w:r w:rsidRPr="00506A8A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br w:type="page"/>
      </w:r>
      <w:r w:rsidRPr="00506A8A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lastRenderedPageBreak/>
        <w:t>Załącznik nr 4</w:t>
      </w:r>
    </w:p>
    <w:p w:rsidR="00506A8A" w:rsidRPr="00506A8A" w:rsidRDefault="00506A8A" w:rsidP="00506A8A">
      <w:pPr>
        <w:spacing w:after="0" w:line="240" w:lineRule="auto"/>
        <w:jc w:val="right"/>
        <w:rPr>
          <w:rFonts w:ascii="Verdana" w:eastAsia="Times New Roman" w:hAnsi="Verdana" w:cs="Arial"/>
          <w:b/>
          <w:i/>
          <w:spacing w:val="20"/>
          <w:sz w:val="18"/>
          <w:szCs w:val="18"/>
          <w:lang w:eastAsia="x-none"/>
        </w:rPr>
      </w:pPr>
    </w:p>
    <w:p w:rsidR="00506A8A" w:rsidRPr="00506A8A" w:rsidRDefault="00506A8A" w:rsidP="00506A8A">
      <w:pPr>
        <w:spacing w:after="0" w:line="240" w:lineRule="auto"/>
        <w:jc w:val="center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  <w:r w:rsidRPr="00506A8A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t>Wykaz usług</w:t>
      </w:r>
    </w:p>
    <w:p w:rsidR="00506A8A" w:rsidRPr="00506A8A" w:rsidRDefault="00506A8A" w:rsidP="00506A8A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506A8A">
        <w:rPr>
          <w:rFonts w:ascii="Verdana" w:eastAsia="Times New Roman" w:hAnsi="Verdana"/>
          <w:b/>
          <w:sz w:val="18"/>
          <w:szCs w:val="18"/>
          <w:lang w:eastAsia="pl-PL"/>
        </w:rPr>
        <w:t xml:space="preserve">dotyczy </w:t>
      </w:r>
      <w:r w:rsidRPr="00506A8A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postępowania w trybie podstawowym </w:t>
      </w:r>
      <w:r w:rsidRPr="00506A8A">
        <w:rPr>
          <w:rFonts w:ascii="Verdana" w:eastAsia="Times New Roman" w:hAnsi="Verdana" w:cs="Tahoma"/>
          <w:b/>
          <w:sz w:val="18"/>
          <w:szCs w:val="18"/>
          <w:lang w:eastAsia="pl-PL"/>
        </w:rPr>
        <w:t>na zadanie pn. „</w:t>
      </w:r>
      <w:r w:rsidRPr="00506A8A">
        <w:rPr>
          <w:rFonts w:ascii="Verdana" w:eastAsia="Times New Roman" w:hAnsi="Verdana"/>
          <w:b/>
          <w:snapToGrid w:val="0"/>
          <w:sz w:val="20"/>
          <w:szCs w:val="20"/>
          <w:lang w:eastAsia="pl-PL"/>
        </w:rPr>
        <w:t>Świadczenie usług w zakresie ochrony osób i mienia w</w:t>
      </w:r>
      <w:r w:rsidRPr="00506A8A">
        <w:rPr>
          <w:rFonts w:ascii="Verdana" w:eastAsia="Times New Roman" w:hAnsi="Verdana"/>
          <w:snapToGrid w:val="0"/>
          <w:sz w:val="20"/>
          <w:szCs w:val="20"/>
          <w:lang w:eastAsia="pl-PL"/>
        </w:rPr>
        <w:t xml:space="preserve"> </w:t>
      </w:r>
      <w:r w:rsidRPr="00506A8A">
        <w:rPr>
          <w:rFonts w:ascii="Verdana" w:eastAsia="Times New Roman" w:hAnsi="Verdana"/>
          <w:b/>
          <w:snapToGrid w:val="0"/>
          <w:sz w:val="20"/>
          <w:szCs w:val="20"/>
          <w:lang w:eastAsia="pl-PL"/>
        </w:rPr>
        <w:t>obiektach Miejskiego Ośrodka Pomocy Społecznej na terenie miasta Wrocławia</w:t>
      </w:r>
      <w:r w:rsidRPr="00506A8A">
        <w:rPr>
          <w:rFonts w:ascii="Verdana" w:eastAsia="Times New Roman" w:hAnsi="Verdana"/>
          <w:b/>
          <w:sz w:val="20"/>
          <w:szCs w:val="20"/>
          <w:lang w:eastAsia="pl-PL"/>
        </w:rPr>
        <w:t>.</w:t>
      </w:r>
    </w:p>
    <w:p w:rsidR="00506A8A" w:rsidRPr="00506A8A" w:rsidRDefault="00506A8A" w:rsidP="00506A8A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506A8A">
        <w:rPr>
          <w:rFonts w:ascii="Verdana" w:eastAsia="Times New Roman" w:hAnsi="Verdana"/>
          <w:b/>
          <w:sz w:val="20"/>
          <w:szCs w:val="20"/>
          <w:lang w:eastAsia="pl-PL"/>
        </w:rPr>
        <w:t xml:space="preserve">CPV </w:t>
      </w:r>
      <w:r w:rsidRPr="00506A8A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– </w:t>
      </w:r>
      <w:r w:rsidRPr="00506A8A">
        <w:rPr>
          <w:rFonts w:ascii="Verdana" w:eastAsia="Times New Roman" w:hAnsi="Verdana" w:cs="Courier New"/>
          <w:b/>
          <w:sz w:val="20"/>
          <w:szCs w:val="20"/>
          <w:lang w:eastAsia="pl-PL"/>
        </w:rPr>
        <w:t>79710000-4, 79711000-1</w:t>
      </w:r>
    </w:p>
    <w:p w:rsidR="00506A8A" w:rsidRPr="00506A8A" w:rsidRDefault="00506A8A" w:rsidP="00506A8A">
      <w:pPr>
        <w:spacing w:after="0" w:line="240" w:lineRule="auto"/>
        <w:jc w:val="center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270"/>
        <w:gridCol w:w="1568"/>
        <w:gridCol w:w="1598"/>
        <w:gridCol w:w="1602"/>
        <w:gridCol w:w="1722"/>
      </w:tblGrid>
      <w:tr w:rsidR="00506A8A" w:rsidRPr="00506A8A" w:rsidTr="00FD76F6">
        <w:tc>
          <w:tcPr>
            <w:tcW w:w="530" w:type="dxa"/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jc w:val="right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  <w:r w:rsidRPr="00506A8A">
              <w:rPr>
                <w:rFonts w:ascii="Verdana" w:hAnsi="Verdan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01" w:type="dxa"/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  <w:r w:rsidRPr="00506A8A">
              <w:rPr>
                <w:rFonts w:ascii="Verdana" w:hAnsi="Verdana" w:cs="Tahoma"/>
                <w:b/>
                <w:sz w:val="18"/>
                <w:szCs w:val="18"/>
                <w:lang w:eastAsia="pl-PL"/>
              </w:rPr>
              <w:t>Przedmiot usługi</w:t>
            </w:r>
          </w:p>
        </w:tc>
        <w:tc>
          <w:tcPr>
            <w:tcW w:w="1640" w:type="dxa"/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  <w:r w:rsidRPr="00506A8A">
              <w:rPr>
                <w:rFonts w:ascii="Verdana" w:hAnsi="Verdana" w:cs="Tahoma"/>
                <w:b/>
                <w:sz w:val="18"/>
                <w:szCs w:val="18"/>
                <w:lang w:eastAsia="pl-PL"/>
              </w:rPr>
              <w:t xml:space="preserve">Podmiot </w:t>
            </w:r>
          </w:p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  <w:r w:rsidRPr="00506A8A">
              <w:rPr>
                <w:rFonts w:ascii="Verdana" w:hAnsi="Verdana" w:cs="Tahoma"/>
                <w:b/>
                <w:sz w:val="18"/>
                <w:szCs w:val="18"/>
                <w:lang w:eastAsia="pl-PL"/>
              </w:rPr>
              <w:t>na rzecz którego usługa została wykonana</w:t>
            </w:r>
          </w:p>
        </w:tc>
        <w:tc>
          <w:tcPr>
            <w:tcW w:w="1662" w:type="dxa"/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  <w:r w:rsidRPr="00506A8A">
              <w:rPr>
                <w:rFonts w:ascii="Verdana" w:hAnsi="Verdana" w:cs="Tahoma"/>
                <w:b/>
                <w:sz w:val="18"/>
                <w:szCs w:val="18"/>
                <w:lang w:eastAsia="pl-PL"/>
              </w:rPr>
              <w:t>Data wykonania usługi</w:t>
            </w:r>
          </w:p>
        </w:tc>
        <w:tc>
          <w:tcPr>
            <w:tcW w:w="1665" w:type="dxa"/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  <w:r w:rsidRPr="00506A8A">
              <w:rPr>
                <w:rFonts w:ascii="Verdana" w:hAnsi="Verdana" w:cs="Tahoma"/>
                <w:b/>
                <w:sz w:val="18"/>
                <w:szCs w:val="18"/>
                <w:lang w:eastAsia="pl-PL"/>
              </w:rPr>
              <w:t>Wartość wykonanej usługi PLN</w:t>
            </w:r>
          </w:p>
        </w:tc>
        <w:tc>
          <w:tcPr>
            <w:tcW w:w="1290" w:type="dxa"/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  <w:r w:rsidRPr="00506A8A">
              <w:rPr>
                <w:rFonts w:ascii="Verdana" w:hAnsi="Verdana" w:cs="Tahoma"/>
                <w:b/>
                <w:sz w:val="18"/>
                <w:szCs w:val="18"/>
                <w:lang w:eastAsia="pl-PL"/>
              </w:rPr>
              <w:t>Doświadczenie</w:t>
            </w:r>
          </w:p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  <w:lang w:eastAsia="pl-PL"/>
              </w:rPr>
            </w:pPr>
            <w:r w:rsidRPr="00506A8A">
              <w:rPr>
                <w:rFonts w:ascii="Verdana" w:hAnsi="Verdana" w:cs="Tahoma"/>
                <w:sz w:val="18"/>
                <w:szCs w:val="18"/>
                <w:lang w:eastAsia="pl-PL"/>
              </w:rPr>
              <w:t>(</w:t>
            </w:r>
            <w:bookmarkStart w:id="7" w:name="_Hlk105087943"/>
            <w:r w:rsidRPr="00506A8A">
              <w:rPr>
                <w:rFonts w:ascii="Verdana" w:hAnsi="Verdana" w:cs="Tahoma"/>
                <w:sz w:val="18"/>
                <w:szCs w:val="18"/>
                <w:lang w:eastAsia="pl-PL"/>
              </w:rPr>
              <w:t>odpowiednie zaznaczyć)</w:t>
            </w:r>
            <w:bookmarkEnd w:id="7"/>
            <w:r w:rsidRPr="00506A8A">
              <w:rPr>
                <w:rFonts w:ascii="Verdana" w:hAnsi="Verdana" w:cs="Tahoma"/>
                <w:sz w:val="18"/>
                <w:szCs w:val="18"/>
                <w:lang w:eastAsia="pl-PL"/>
              </w:rPr>
              <w:t>*</w:t>
            </w:r>
          </w:p>
        </w:tc>
      </w:tr>
      <w:tr w:rsidR="00506A8A" w:rsidRPr="00506A8A" w:rsidTr="00FD76F6">
        <w:tc>
          <w:tcPr>
            <w:tcW w:w="530" w:type="dxa"/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8"/>
                <w:lang w:eastAsia="pl-PL"/>
              </w:rPr>
            </w:pPr>
            <w:r w:rsidRPr="00506A8A">
              <w:rPr>
                <w:rFonts w:ascii="Verdana" w:hAnsi="Verdana" w:cs="Tahoma"/>
                <w:b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501" w:type="dxa"/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8"/>
                <w:lang w:eastAsia="pl-PL"/>
              </w:rPr>
            </w:pPr>
            <w:r w:rsidRPr="00506A8A">
              <w:rPr>
                <w:rFonts w:ascii="Verdana" w:hAnsi="Verdana" w:cs="Tahoma"/>
                <w:b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8"/>
                <w:lang w:eastAsia="pl-PL"/>
              </w:rPr>
            </w:pPr>
            <w:r w:rsidRPr="00506A8A">
              <w:rPr>
                <w:rFonts w:ascii="Verdana" w:hAnsi="Verdana" w:cs="Tahoma"/>
                <w:b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662" w:type="dxa"/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8"/>
                <w:lang w:eastAsia="pl-PL"/>
              </w:rPr>
            </w:pPr>
            <w:r w:rsidRPr="00506A8A">
              <w:rPr>
                <w:rFonts w:ascii="Verdana" w:hAnsi="Verdana" w:cs="Tahoma"/>
                <w:b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8"/>
                <w:lang w:eastAsia="pl-PL"/>
              </w:rPr>
            </w:pPr>
            <w:r w:rsidRPr="00506A8A">
              <w:rPr>
                <w:rFonts w:ascii="Verdana" w:hAnsi="Verdana" w:cs="Tahoma"/>
                <w:b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290" w:type="dxa"/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8"/>
                <w:lang w:eastAsia="pl-PL"/>
              </w:rPr>
            </w:pPr>
            <w:r w:rsidRPr="00506A8A">
              <w:rPr>
                <w:rFonts w:ascii="Verdana" w:hAnsi="Verdana" w:cs="Tahoma"/>
                <w:b/>
                <w:sz w:val="16"/>
                <w:szCs w:val="18"/>
                <w:lang w:eastAsia="pl-PL"/>
              </w:rPr>
              <w:t>6</w:t>
            </w:r>
          </w:p>
        </w:tc>
      </w:tr>
      <w:tr w:rsidR="00506A8A" w:rsidRPr="00506A8A" w:rsidTr="00FD76F6">
        <w:tc>
          <w:tcPr>
            <w:tcW w:w="530" w:type="dxa"/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  <w:r w:rsidRPr="00506A8A">
              <w:rPr>
                <w:rFonts w:ascii="Verdana" w:hAnsi="Verdana" w:cs="Tahom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01" w:type="dxa"/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jc w:val="right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</w:p>
          <w:p w:rsidR="00506A8A" w:rsidRPr="00506A8A" w:rsidRDefault="00506A8A" w:rsidP="00506A8A">
            <w:pPr>
              <w:spacing w:after="0" w:line="240" w:lineRule="auto"/>
              <w:jc w:val="right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</w:p>
          <w:p w:rsidR="00506A8A" w:rsidRPr="00506A8A" w:rsidRDefault="00506A8A" w:rsidP="00506A8A">
            <w:pPr>
              <w:spacing w:after="0" w:line="240" w:lineRule="auto"/>
              <w:jc w:val="right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</w:p>
          <w:p w:rsidR="00506A8A" w:rsidRPr="00506A8A" w:rsidRDefault="00506A8A" w:rsidP="00506A8A">
            <w:pPr>
              <w:spacing w:after="0" w:line="240" w:lineRule="auto"/>
              <w:jc w:val="right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</w:p>
          <w:p w:rsidR="00506A8A" w:rsidRPr="00506A8A" w:rsidRDefault="00506A8A" w:rsidP="00506A8A">
            <w:pPr>
              <w:spacing w:after="0" w:line="240" w:lineRule="auto"/>
              <w:jc w:val="right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</w:p>
          <w:p w:rsidR="00506A8A" w:rsidRPr="00506A8A" w:rsidRDefault="00506A8A" w:rsidP="00506A8A">
            <w:pPr>
              <w:spacing w:after="0" w:line="240" w:lineRule="auto"/>
              <w:jc w:val="right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</w:p>
          <w:p w:rsidR="00506A8A" w:rsidRPr="00506A8A" w:rsidRDefault="00506A8A" w:rsidP="00506A8A">
            <w:pPr>
              <w:spacing w:after="0" w:line="240" w:lineRule="auto"/>
              <w:jc w:val="right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</w:p>
          <w:p w:rsidR="00506A8A" w:rsidRPr="00506A8A" w:rsidRDefault="00506A8A" w:rsidP="00506A8A">
            <w:pPr>
              <w:spacing w:after="0" w:line="240" w:lineRule="auto"/>
              <w:jc w:val="right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</w:p>
          <w:p w:rsidR="00506A8A" w:rsidRPr="00506A8A" w:rsidRDefault="00506A8A" w:rsidP="00506A8A">
            <w:pPr>
              <w:spacing w:after="0" w:line="240" w:lineRule="auto"/>
              <w:jc w:val="right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</w:p>
          <w:p w:rsidR="00506A8A" w:rsidRPr="00506A8A" w:rsidRDefault="00506A8A" w:rsidP="00506A8A">
            <w:pPr>
              <w:spacing w:after="0" w:line="240" w:lineRule="auto"/>
              <w:jc w:val="right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</w:p>
          <w:p w:rsidR="00506A8A" w:rsidRPr="00506A8A" w:rsidRDefault="00506A8A" w:rsidP="00506A8A">
            <w:pPr>
              <w:spacing w:after="0" w:line="240" w:lineRule="auto"/>
              <w:jc w:val="right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</w:p>
          <w:p w:rsidR="00506A8A" w:rsidRPr="00506A8A" w:rsidRDefault="00506A8A" w:rsidP="00506A8A">
            <w:pPr>
              <w:spacing w:after="0" w:line="240" w:lineRule="auto"/>
              <w:jc w:val="right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jc w:val="right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62" w:type="dxa"/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jc w:val="right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65" w:type="dxa"/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jc w:val="right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</w:pPr>
            <w:r w:rsidRPr="00506A8A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Własne</w:t>
            </w:r>
          </w:p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</w:pPr>
          </w:p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  <w:lang w:eastAsia="pl-PL"/>
              </w:rPr>
            </w:pPr>
            <w:r w:rsidRPr="00506A8A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lub innych podmiotów**</w:t>
            </w:r>
          </w:p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</w:p>
        </w:tc>
      </w:tr>
      <w:tr w:rsidR="00506A8A" w:rsidRPr="00506A8A" w:rsidTr="00FD76F6">
        <w:tc>
          <w:tcPr>
            <w:tcW w:w="530" w:type="dxa"/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  <w:r w:rsidRPr="00506A8A">
              <w:rPr>
                <w:rFonts w:ascii="Verdana" w:hAnsi="Verdana" w:cs="Tahom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01" w:type="dxa"/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jc w:val="right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</w:p>
          <w:p w:rsidR="00506A8A" w:rsidRPr="00506A8A" w:rsidRDefault="00506A8A" w:rsidP="00506A8A">
            <w:pPr>
              <w:spacing w:after="0" w:line="240" w:lineRule="auto"/>
              <w:jc w:val="right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</w:p>
          <w:p w:rsidR="00506A8A" w:rsidRPr="00506A8A" w:rsidRDefault="00506A8A" w:rsidP="00506A8A">
            <w:pPr>
              <w:spacing w:after="0" w:line="240" w:lineRule="auto"/>
              <w:jc w:val="right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</w:p>
          <w:p w:rsidR="00506A8A" w:rsidRPr="00506A8A" w:rsidRDefault="00506A8A" w:rsidP="00506A8A">
            <w:pPr>
              <w:spacing w:after="0" w:line="240" w:lineRule="auto"/>
              <w:jc w:val="right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</w:p>
          <w:p w:rsidR="00506A8A" w:rsidRPr="00506A8A" w:rsidRDefault="00506A8A" w:rsidP="00506A8A">
            <w:pPr>
              <w:spacing w:after="0" w:line="240" w:lineRule="auto"/>
              <w:jc w:val="right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</w:p>
          <w:p w:rsidR="00506A8A" w:rsidRPr="00506A8A" w:rsidRDefault="00506A8A" w:rsidP="00506A8A">
            <w:pPr>
              <w:spacing w:after="0" w:line="240" w:lineRule="auto"/>
              <w:jc w:val="right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</w:p>
          <w:p w:rsidR="00506A8A" w:rsidRPr="00506A8A" w:rsidRDefault="00506A8A" w:rsidP="00506A8A">
            <w:pPr>
              <w:spacing w:after="0" w:line="240" w:lineRule="auto"/>
              <w:jc w:val="right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</w:p>
          <w:p w:rsidR="00506A8A" w:rsidRPr="00506A8A" w:rsidRDefault="00506A8A" w:rsidP="00506A8A">
            <w:pPr>
              <w:spacing w:after="0" w:line="240" w:lineRule="auto"/>
              <w:jc w:val="right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</w:p>
          <w:p w:rsidR="00506A8A" w:rsidRPr="00506A8A" w:rsidRDefault="00506A8A" w:rsidP="00506A8A">
            <w:pPr>
              <w:spacing w:after="0" w:line="240" w:lineRule="auto"/>
              <w:jc w:val="right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</w:p>
          <w:p w:rsidR="00506A8A" w:rsidRPr="00506A8A" w:rsidRDefault="00506A8A" w:rsidP="00506A8A">
            <w:pPr>
              <w:spacing w:after="0" w:line="240" w:lineRule="auto"/>
              <w:jc w:val="right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</w:p>
          <w:p w:rsidR="00506A8A" w:rsidRPr="00506A8A" w:rsidRDefault="00506A8A" w:rsidP="00506A8A">
            <w:pPr>
              <w:spacing w:after="0" w:line="240" w:lineRule="auto"/>
              <w:jc w:val="right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jc w:val="right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62" w:type="dxa"/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jc w:val="right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65" w:type="dxa"/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jc w:val="right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shd w:val="clear" w:color="auto" w:fill="auto"/>
          </w:tcPr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</w:pPr>
            <w:r w:rsidRPr="00506A8A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Własne</w:t>
            </w:r>
          </w:p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</w:pPr>
          </w:p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  <w:lang w:eastAsia="pl-PL"/>
              </w:rPr>
            </w:pPr>
            <w:r w:rsidRPr="00506A8A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lub innych podmiotów**</w:t>
            </w:r>
          </w:p>
          <w:p w:rsidR="00506A8A" w:rsidRPr="00506A8A" w:rsidRDefault="00506A8A" w:rsidP="00506A8A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506A8A" w:rsidRPr="00506A8A" w:rsidRDefault="00506A8A" w:rsidP="00506A8A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506A8A">
        <w:rPr>
          <w:rFonts w:ascii="Verdana" w:eastAsia="Times New Roman" w:hAnsi="Verdana"/>
          <w:sz w:val="18"/>
          <w:szCs w:val="18"/>
          <w:lang w:eastAsia="pl-PL"/>
        </w:rPr>
        <w:t>Do wykazu należy dołączyć dowody, że wykazane usługi zostały wykonane lub są wykonywane należycie.</w:t>
      </w:r>
    </w:p>
    <w:p w:rsidR="00506A8A" w:rsidRPr="00506A8A" w:rsidRDefault="00506A8A" w:rsidP="00506A8A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506A8A" w:rsidRPr="00506A8A" w:rsidRDefault="00506A8A" w:rsidP="00506A8A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506A8A">
        <w:rPr>
          <w:rFonts w:ascii="Verdana" w:eastAsia="Times New Roman" w:hAnsi="Verdana"/>
          <w:sz w:val="18"/>
          <w:szCs w:val="18"/>
          <w:lang w:eastAsia="pl-PL"/>
        </w:rPr>
        <w:t>* odpowiednie zaznaczyć</w:t>
      </w:r>
    </w:p>
    <w:p w:rsidR="00506A8A" w:rsidRPr="00506A8A" w:rsidRDefault="00506A8A" w:rsidP="00506A8A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506A8A">
        <w:rPr>
          <w:rFonts w:ascii="Verdana" w:eastAsia="Times New Roman" w:hAnsi="Verdana"/>
          <w:sz w:val="18"/>
          <w:szCs w:val="18"/>
          <w:lang w:eastAsia="pl-PL"/>
        </w:rPr>
        <w:t xml:space="preserve">** jeżeli Wykonawca wskazuje doświadczenie zawodowe innego podmiotu, wówczas zobowiązany jest załączyć do oferty Zobowiązanie innego podmiotu do oddania do dyspozycji Wykonawcy zasobów niezbędnych na potrzeby wykonania zamówienia ( Załącznik nr 2.1. do SWZ)   </w:t>
      </w:r>
      <w:bookmarkStart w:id="8" w:name="_Hlk103110296"/>
    </w:p>
    <w:bookmarkEnd w:id="8"/>
    <w:p w:rsidR="00506A8A" w:rsidRPr="00506A8A" w:rsidRDefault="00506A8A" w:rsidP="00506A8A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506A8A" w:rsidRPr="00506A8A" w:rsidRDefault="00506A8A" w:rsidP="00506A8A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506A8A" w:rsidRPr="00506A8A" w:rsidRDefault="00506A8A" w:rsidP="00506A8A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i/>
          <w:sz w:val="16"/>
          <w:szCs w:val="16"/>
          <w:lang w:eastAsia="pl-PL"/>
        </w:rPr>
      </w:pPr>
      <w:r w:rsidRPr="00506A8A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506A8A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506A8A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506A8A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506A8A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506A8A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506A8A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506A8A">
        <w:rPr>
          <w:rFonts w:ascii="Verdana" w:eastAsia="Times New Roman" w:hAnsi="Verdana" w:cs="Tahoma"/>
          <w:b/>
          <w:i/>
          <w:sz w:val="16"/>
          <w:szCs w:val="16"/>
          <w:lang w:eastAsia="pl-PL"/>
        </w:rPr>
        <w:t>podpis wykonawcy</w:t>
      </w:r>
    </w:p>
    <w:p w:rsidR="00506A8A" w:rsidRPr="00506A8A" w:rsidRDefault="00506A8A" w:rsidP="00506A8A">
      <w:pPr>
        <w:tabs>
          <w:tab w:val="left" w:pos="2340"/>
        </w:tabs>
        <w:spacing w:after="12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506A8A" w:rsidRPr="00506A8A" w:rsidRDefault="00506A8A" w:rsidP="00506A8A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506A8A" w:rsidRPr="00506A8A" w:rsidRDefault="00506A8A" w:rsidP="00506A8A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506A8A">
        <w:rPr>
          <w:rFonts w:ascii="Verdana" w:eastAsia="Times New Roman" w:hAnsi="Verdana"/>
          <w:sz w:val="16"/>
          <w:szCs w:val="16"/>
          <w:lang w:eastAsia="pl-PL"/>
        </w:rPr>
        <w:t>Uwaga: dokument należy podpisać kwalifikowanym podpisem elektronicznym lub  podpisem zaufanym lub podpisem osobistym.</w:t>
      </w:r>
    </w:p>
    <w:p w:rsidR="00012BA8" w:rsidRPr="00506A8A" w:rsidRDefault="00012BA8" w:rsidP="00506A8A"/>
    <w:sectPr w:rsidR="00012BA8" w:rsidRPr="0050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1103ADE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2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-108"/>
        </w:tabs>
        <w:ind w:left="50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7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9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1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3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5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7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9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1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18"/>
        <w:szCs w:val="18"/>
      </w:rPr>
    </w:lvl>
  </w:abstractNum>
  <w:abstractNum w:abstractNumId="3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3"/>
    <w:multiLevelType w:val="multilevel"/>
    <w:tmpl w:val="00000013"/>
    <w:name w:val="WWNum2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eastAsia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  <w:rPr>
        <w:rFonts w:cs="Times New Roman"/>
      </w:rPr>
    </w:lvl>
  </w:abstractNum>
  <w:abstractNum w:abstractNumId="5">
    <w:nsid w:val="0000001A"/>
    <w:multiLevelType w:val="multilevel"/>
    <w:tmpl w:val="49BE6CB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07C49C2"/>
    <w:multiLevelType w:val="multilevel"/>
    <w:tmpl w:val="57CA679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FD74AF"/>
    <w:multiLevelType w:val="multilevel"/>
    <w:tmpl w:val="D3AAD682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Verdana" w:hAnsi="Verdana" w:hint="default"/>
        <w:b w:val="0"/>
        <w:i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56E0115A"/>
    <w:multiLevelType w:val="hybridMultilevel"/>
    <w:tmpl w:val="CF209E70"/>
    <w:lvl w:ilvl="0" w:tplc="3D5429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2139F"/>
    <w:multiLevelType w:val="hybridMultilevel"/>
    <w:tmpl w:val="44E45E22"/>
    <w:lvl w:ilvl="0" w:tplc="36FA6F60">
      <w:start w:val="1"/>
      <w:numFmt w:val="decimal"/>
      <w:lvlText w:val="%1."/>
      <w:lvlJc w:val="right"/>
      <w:pPr>
        <w:ind w:left="720" w:hanging="360"/>
      </w:pPr>
      <w:rPr>
        <w:rFonts w:ascii="Verdana" w:hAnsi="Verdana" w:cs="Verdana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A3BA975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8A"/>
    <w:rsid w:val="00012BA8"/>
    <w:rsid w:val="003433A9"/>
    <w:rsid w:val="004B0A9E"/>
    <w:rsid w:val="0050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3A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3A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0A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A9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4B0A9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B0A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0A9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433A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B0A9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B0A9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3433A9"/>
    <w:pPr>
      <w:ind w:left="720"/>
      <w:contextualSpacing/>
    </w:pPr>
  </w:style>
  <w:style w:type="character" w:styleId="Tytuksiki">
    <w:name w:val="Book Title"/>
    <w:uiPriority w:val="33"/>
    <w:qFormat/>
    <w:rsid w:val="004B0A9E"/>
    <w:rPr>
      <w:b/>
      <w:bCs/>
      <w:smallCaps/>
      <w:spacing w:val="5"/>
    </w:rPr>
  </w:style>
  <w:style w:type="character" w:customStyle="1" w:styleId="Nagwek1Znak">
    <w:name w:val="Nagłówek 1 Znak"/>
    <w:link w:val="Nagwek1"/>
    <w:uiPriority w:val="9"/>
    <w:rsid w:val="003433A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B0A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B0A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0A9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4B0A9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4B0A9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3433A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4B0A9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4B0A9E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nhideWhenUsed/>
    <w:qFormat/>
    <w:rsid w:val="004B0A9E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4B0A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B0A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0A9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B0A9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22"/>
    <w:qFormat/>
    <w:rsid w:val="004B0A9E"/>
    <w:rPr>
      <w:b/>
      <w:bCs/>
    </w:rPr>
  </w:style>
  <w:style w:type="character" w:styleId="Uwydatnienie">
    <w:name w:val="Emphasis"/>
    <w:uiPriority w:val="20"/>
    <w:qFormat/>
    <w:rsid w:val="004B0A9E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4B0A9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B0A9E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4B0A9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B0A9E"/>
    <w:rPr>
      <w:i/>
      <w:iCs/>
      <w:color w:val="000000" w:themeColor="text1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0A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0A9E"/>
    <w:rPr>
      <w:b/>
      <w:bCs/>
      <w:i/>
      <w:iCs/>
      <w:color w:val="4F81BD" w:themeColor="accent1"/>
      <w:sz w:val="22"/>
      <w:szCs w:val="22"/>
    </w:rPr>
  </w:style>
  <w:style w:type="character" w:styleId="Wyrnieniedelikatne">
    <w:name w:val="Subtle Emphasis"/>
    <w:uiPriority w:val="19"/>
    <w:qFormat/>
    <w:rsid w:val="004B0A9E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4B0A9E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4B0A9E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4B0A9E"/>
    <w:rPr>
      <w:b/>
      <w:bCs/>
      <w:smallCaps/>
      <w:color w:val="C0504D" w:themeColor="accent2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B0A9E"/>
    <w:pPr>
      <w:outlineLvl w:val="9"/>
    </w:pPr>
    <w:rPr>
      <w:rFonts w:asciiTheme="majorHAnsi" w:hAnsiTheme="majorHAnsi"/>
    </w:rPr>
  </w:style>
  <w:style w:type="numbering" w:customStyle="1" w:styleId="Bezlisty1">
    <w:name w:val="Bez listy1"/>
    <w:next w:val="Bezlisty"/>
    <w:uiPriority w:val="99"/>
    <w:semiHidden/>
    <w:unhideWhenUsed/>
    <w:rsid w:val="00506A8A"/>
  </w:style>
  <w:style w:type="paragraph" w:styleId="Tekstpodstawowywcity">
    <w:name w:val="Body Text Indent"/>
    <w:basedOn w:val="Normalny"/>
    <w:link w:val="TekstpodstawowywcityZnak"/>
    <w:semiHidden/>
    <w:rsid w:val="00506A8A"/>
    <w:pPr>
      <w:spacing w:after="80" w:line="240" w:lineRule="auto"/>
      <w:ind w:left="1620" w:hanging="16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6A8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">
    <w:name w:val="Body Text"/>
    <w:aliases w:val="a2"/>
    <w:basedOn w:val="Normalny"/>
    <w:link w:val="TekstpodstawowyZnak1"/>
    <w:rsid w:val="00506A8A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a2 Znak1"/>
    <w:basedOn w:val="Domylnaczcionkaakapitu"/>
    <w:rsid w:val="00506A8A"/>
    <w:rPr>
      <w:sz w:val="22"/>
      <w:szCs w:val="22"/>
    </w:rPr>
  </w:style>
  <w:style w:type="character" w:customStyle="1" w:styleId="TekstpodstawowyZnak1">
    <w:name w:val="Tekst podstawowy Znak1"/>
    <w:aliases w:val="a2 Znak"/>
    <w:link w:val="Tekstpodstawowy"/>
    <w:rsid w:val="00506A8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506A8A"/>
    <w:pPr>
      <w:spacing w:after="8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06A8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506A8A"/>
    <w:pPr>
      <w:spacing w:after="8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06A8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506A8A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06A8A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506A8A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06A8A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506A8A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06A8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06A8A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06A8A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506A8A"/>
  </w:style>
  <w:style w:type="paragraph" w:styleId="Tekstprzypisudolnego">
    <w:name w:val="footnote text"/>
    <w:aliases w:val="Podrozdział"/>
    <w:basedOn w:val="Normalny"/>
    <w:link w:val="TekstprzypisudolnegoZnak"/>
    <w:rsid w:val="00506A8A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06A8A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rsid w:val="00506A8A"/>
    <w:rPr>
      <w:vertAlign w:val="superscript"/>
    </w:rPr>
  </w:style>
  <w:style w:type="paragraph" w:styleId="Zwykytekst">
    <w:name w:val="Plain Text"/>
    <w:basedOn w:val="Normalny"/>
    <w:link w:val="ZwykytekstZnak"/>
    <w:rsid w:val="00506A8A"/>
    <w:pPr>
      <w:spacing w:after="80" w:line="240" w:lineRule="auto"/>
      <w:ind w:left="568" w:hanging="284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06A8A"/>
    <w:rPr>
      <w:rFonts w:ascii="Courier New" w:eastAsia="Times New Roman" w:hAnsi="Courier New"/>
      <w:lang w:val="x-none" w:eastAsia="x-none"/>
    </w:rPr>
  </w:style>
  <w:style w:type="character" w:styleId="Odwoaniedokomentarza">
    <w:name w:val="annotation reference"/>
    <w:semiHidden/>
    <w:rsid w:val="00506A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6A8A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06A8A"/>
    <w:rPr>
      <w:rFonts w:ascii="Times New Roman" w:eastAsia="Times New Roman" w:hAnsi="Times New Roman"/>
      <w:lang w:eastAsia="pl-PL"/>
    </w:rPr>
  </w:style>
  <w:style w:type="character" w:styleId="Hipercze">
    <w:name w:val="Hyperlink"/>
    <w:uiPriority w:val="99"/>
    <w:rsid w:val="00506A8A"/>
    <w:rPr>
      <w:color w:val="0000FF"/>
      <w:u w:val="single"/>
    </w:rPr>
  </w:style>
  <w:style w:type="paragraph" w:styleId="Tekstblokowy">
    <w:name w:val="Block Text"/>
    <w:basedOn w:val="Normalny"/>
    <w:semiHidden/>
    <w:rsid w:val="00506A8A"/>
    <w:pPr>
      <w:spacing w:before="240" w:after="80" w:line="240" w:lineRule="auto"/>
      <w:ind w:left="720" w:right="923" w:hanging="284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customStyle="1" w:styleId="BodyText2">
    <w:name w:val="Body Text 2"/>
    <w:basedOn w:val="Normalny"/>
    <w:rsid w:val="00506A8A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odyTextIndent3">
    <w:name w:val="Body Text Indent 3"/>
    <w:basedOn w:val="Normalny"/>
    <w:rsid w:val="00506A8A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odyText3">
    <w:name w:val="Body Text 3"/>
    <w:basedOn w:val="Normalny"/>
    <w:rsid w:val="00506A8A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font6">
    <w:name w:val="font6"/>
    <w:basedOn w:val="Normalny"/>
    <w:rsid w:val="00506A8A"/>
    <w:pPr>
      <w:spacing w:before="100" w:beforeAutospacing="1" w:after="100" w:afterAutospacing="1" w:line="240" w:lineRule="auto"/>
      <w:ind w:left="568" w:hanging="284"/>
      <w:jc w:val="both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ZnakZnak">
    <w:name w:val=" Znak Znak"/>
    <w:rsid w:val="00506A8A"/>
    <w:rPr>
      <w:rFonts w:ascii="Courier New" w:hAnsi="Courier New" w:cs="Wingdings"/>
      <w:lang w:val="pl-PL" w:eastAsia="pl-PL" w:bidi="ar-SA"/>
    </w:rPr>
  </w:style>
  <w:style w:type="paragraph" w:styleId="NormalnyWeb">
    <w:name w:val="Normal (Web)"/>
    <w:basedOn w:val="Normalny"/>
    <w:uiPriority w:val="99"/>
    <w:rsid w:val="00506A8A"/>
    <w:pPr>
      <w:spacing w:before="100" w:beforeAutospacing="1" w:after="100" w:afterAutospacing="1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1">
    <w:name w:val=" Znak Znak1"/>
    <w:rsid w:val="00506A8A"/>
    <w:rPr>
      <w:sz w:val="24"/>
      <w:szCs w:val="24"/>
    </w:rPr>
  </w:style>
  <w:style w:type="character" w:styleId="HTML-staaszeroko">
    <w:name w:val="HTML Typewriter"/>
    <w:semiHidden/>
    <w:rsid w:val="00506A8A"/>
    <w:rPr>
      <w:rFonts w:ascii="Courier New" w:eastAsia="Times New Roman" w:hAnsi="Courier New" w:cs="Courier New"/>
      <w:sz w:val="20"/>
      <w:szCs w:val="20"/>
    </w:rPr>
  </w:style>
  <w:style w:type="paragraph" w:customStyle="1" w:styleId="TEKSTNORMALNY">
    <w:name w:val="TEKST NORMALNY"/>
    <w:basedOn w:val="Normalny"/>
    <w:autoRedefine/>
    <w:rsid w:val="00506A8A"/>
    <w:pPr>
      <w:spacing w:after="80" w:line="240" w:lineRule="auto"/>
      <w:ind w:left="568" w:hanging="284"/>
      <w:jc w:val="both"/>
    </w:pPr>
    <w:rPr>
      <w:rFonts w:ascii="Verdana" w:eastAsia="Times New Roman" w:hAnsi="Verdana" w:cs="Tahoma"/>
      <w:sz w:val="20"/>
      <w:szCs w:val="20"/>
      <w:lang w:eastAsia="pl-PL"/>
    </w:rPr>
  </w:style>
  <w:style w:type="paragraph" w:customStyle="1" w:styleId="Standardowytekst">
    <w:name w:val="Standardowy.tekst"/>
    <w:rsid w:val="00506A8A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  <w:rPr>
      <w:rFonts w:ascii="Times New Roman" w:eastAsia="Times New Roman" w:hAnsi="Times New Roman"/>
      <w:lang w:eastAsia="pl-PL"/>
    </w:rPr>
  </w:style>
  <w:style w:type="paragraph" w:customStyle="1" w:styleId="Tekstpodstawowy21">
    <w:name w:val="Tekst podstawowy 21"/>
    <w:basedOn w:val="Normalny"/>
    <w:rsid w:val="00506A8A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Tekstpodstawowy"/>
    <w:rsid w:val="00506A8A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506A8A"/>
    <w:pPr>
      <w:suppressAutoHyphens/>
      <w:spacing w:after="80" w:line="240" w:lineRule="auto"/>
      <w:ind w:left="573" w:hanging="119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h2">
    <w:name w:val="h2"/>
    <w:basedOn w:val="Domylnaczcionkaakapitu"/>
    <w:rsid w:val="00506A8A"/>
  </w:style>
  <w:style w:type="paragraph" w:customStyle="1" w:styleId="Nagwek20">
    <w:name w:val="Nagłówek2"/>
    <w:basedOn w:val="Normalny"/>
    <w:next w:val="Tekstpodstawowy"/>
    <w:rsid w:val="00506A8A"/>
    <w:pPr>
      <w:suppressAutoHyphens/>
      <w:overflowPunct w:val="0"/>
      <w:autoSpaceDE w:val="0"/>
      <w:spacing w:after="80" w:line="240" w:lineRule="auto"/>
      <w:ind w:left="573" w:hanging="119"/>
      <w:jc w:val="center"/>
      <w:textAlignment w:val="baseline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506A8A"/>
    <w:pPr>
      <w:widowControl w:val="0"/>
      <w:suppressAutoHyphens/>
      <w:spacing w:after="80"/>
      <w:ind w:left="573" w:hanging="119"/>
      <w:jc w:val="both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A8A"/>
    <w:pPr>
      <w:spacing w:after="80" w:line="240" w:lineRule="auto"/>
      <w:ind w:left="568" w:hanging="284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A8A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myslnik">
    <w:name w:val="myslnik"/>
    <w:basedOn w:val="Normalny"/>
    <w:rsid w:val="00506A8A"/>
    <w:pPr>
      <w:widowControl w:val="0"/>
      <w:suppressAutoHyphens/>
      <w:spacing w:after="80" w:line="240" w:lineRule="auto"/>
      <w:ind w:left="568" w:hanging="284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06A8A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rsid w:val="00506A8A"/>
    <w:rPr>
      <w:sz w:val="22"/>
      <w:szCs w:val="22"/>
    </w:rPr>
  </w:style>
  <w:style w:type="paragraph" w:customStyle="1" w:styleId="Tekstpodstawowywcity21">
    <w:name w:val="Tekst podstawowy wcięty 21"/>
    <w:basedOn w:val="Normalny"/>
    <w:rsid w:val="00506A8A"/>
    <w:pPr>
      <w:suppressAutoHyphens/>
      <w:spacing w:after="80" w:line="240" w:lineRule="auto"/>
      <w:ind w:left="568"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06A8A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06A8A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ZnakZnak0">
    <w:name w:val="Znak Znak"/>
    <w:rsid w:val="00506A8A"/>
    <w:rPr>
      <w:rFonts w:ascii="Courier New" w:hAnsi="Courier New" w:cs="Wingdings"/>
      <w:lang w:val="pl-PL" w:eastAsia="pl-PL" w:bidi="ar-SA"/>
    </w:rPr>
  </w:style>
  <w:style w:type="character" w:customStyle="1" w:styleId="ZnakZnak10">
    <w:name w:val="Znak Znak1"/>
    <w:rsid w:val="00506A8A"/>
    <w:rPr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rsid w:val="00506A8A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A8A"/>
    <w:rPr>
      <w:rFonts w:ascii="Calibri" w:eastAsia="Calibri" w:hAnsi="Calibri"/>
      <w:b/>
      <w:bCs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506A8A"/>
    <w:rPr>
      <w:rFonts w:ascii="Times New Roman" w:eastAsia="Times New Roman" w:hAnsi="Times New Roman"/>
      <w:b/>
      <w:bCs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06A8A"/>
  </w:style>
  <w:style w:type="numbering" w:customStyle="1" w:styleId="Bezlisty111">
    <w:name w:val="Bez listy111"/>
    <w:next w:val="Bezlisty"/>
    <w:uiPriority w:val="99"/>
    <w:semiHidden/>
    <w:unhideWhenUsed/>
    <w:rsid w:val="00506A8A"/>
  </w:style>
  <w:style w:type="numbering" w:customStyle="1" w:styleId="Bezlisty2">
    <w:name w:val="Bez listy2"/>
    <w:next w:val="Bezlisty"/>
    <w:uiPriority w:val="99"/>
    <w:semiHidden/>
    <w:unhideWhenUsed/>
    <w:rsid w:val="00506A8A"/>
  </w:style>
  <w:style w:type="numbering" w:customStyle="1" w:styleId="Bezlisty12">
    <w:name w:val="Bez listy12"/>
    <w:next w:val="Bezlisty"/>
    <w:uiPriority w:val="99"/>
    <w:semiHidden/>
    <w:unhideWhenUsed/>
    <w:rsid w:val="00506A8A"/>
  </w:style>
  <w:style w:type="numbering" w:customStyle="1" w:styleId="Bezlisty3">
    <w:name w:val="Bez listy3"/>
    <w:next w:val="Bezlisty"/>
    <w:uiPriority w:val="99"/>
    <w:semiHidden/>
    <w:unhideWhenUsed/>
    <w:rsid w:val="00506A8A"/>
  </w:style>
  <w:style w:type="numbering" w:customStyle="1" w:styleId="Bezlisty13">
    <w:name w:val="Bez listy13"/>
    <w:next w:val="Bezlisty"/>
    <w:uiPriority w:val="99"/>
    <w:semiHidden/>
    <w:unhideWhenUsed/>
    <w:rsid w:val="00506A8A"/>
  </w:style>
  <w:style w:type="numbering" w:customStyle="1" w:styleId="Bezlisty4">
    <w:name w:val="Bez listy4"/>
    <w:next w:val="Bezlisty"/>
    <w:uiPriority w:val="99"/>
    <w:semiHidden/>
    <w:unhideWhenUsed/>
    <w:rsid w:val="00506A8A"/>
  </w:style>
  <w:style w:type="numbering" w:customStyle="1" w:styleId="Bezlisty14">
    <w:name w:val="Bez listy14"/>
    <w:next w:val="Bezlisty"/>
    <w:uiPriority w:val="99"/>
    <w:semiHidden/>
    <w:unhideWhenUsed/>
    <w:rsid w:val="00506A8A"/>
  </w:style>
  <w:style w:type="numbering" w:customStyle="1" w:styleId="Bezlisty1111">
    <w:name w:val="Bez listy1111"/>
    <w:next w:val="Bezlisty"/>
    <w:uiPriority w:val="99"/>
    <w:semiHidden/>
    <w:unhideWhenUsed/>
    <w:rsid w:val="00506A8A"/>
  </w:style>
  <w:style w:type="numbering" w:customStyle="1" w:styleId="Bezlisty11111">
    <w:name w:val="Bez listy11111"/>
    <w:next w:val="Bezlisty"/>
    <w:uiPriority w:val="99"/>
    <w:semiHidden/>
    <w:unhideWhenUsed/>
    <w:rsid w:val="00506A8A"/>
  </w:style>
  <w:style w:type="numbering" w:customStyle="1" w:styleId="Bezlisty21">
    <w:name w:val="Bez listy21"/>
    <w:next w:val="Bezlisty"/>
    <w:uiPriority w:val="99"/>
    <w:semiHidden/>
    <w:unhideWhenUsed/>
    <w:rsid w:val="00506A8A"/>
  </w:style>
  <w:style w:type="numbering" w:customStyle="1" w:styleId="Bezlisty121">
    <w:name w:val="Bez listy121"/>
    <w:next w:val="Bezlisty"/>
    <w:uiPriority w:val="99"/>
    <w:semiHidden/>
    <w:unhideWhenUsed/>
    <w:rsid w:val="00506A8A"/>
  </w:style>
  <w:style w:type="numbering" w:customStyle="1" w:styleId="Bezlisty31">
    <w:name w:val="Bez listy31"/>
    <w:next w:val="Bezlisty"/>
    <w:uiPriority w:val="99"/>
    <w:semiHidden/>
    <w:unhideWhenUsed/>
    <w:rsid w:val="00506A8A"/>
  </w:style>
  <w:style w:type="numbering" w:customStyle="1" w:styleId="Bezlisty131">
    <w:name w:val="Bez listy131"/>
    <w:next w:val="Bezlisty"/>
    <w:uiPriority w:val="99"/>
    <w:semiHidden/>
    <w:unhideWhenUsed/>
    <w:rsid w:val="00506A8A"/>
  </w:style>
  <w:style w:type="numbering" w:customStyle="1" w:styleId="Bezlisty5">
    <w:name w:val="Bez listy5"/>
    <w:next w:val="Bezlisty"/>
    <w:uiPriority w:val="99"/>
    <w:semiHidden/>
    <w:unhideWhenUsed/>
    <w:rsid w:val="00506A8A"/>
  </w:style>
  <w:style w:type="numbering" w:customStyle="1" w:styleId="Bezlisty15">
    <w:name w:val="Bez listy15"/>
    <w:next w:val="Bezlisty"/>
    <w:uiPriority w:val="99"/>
    <w:semiHidden/>
    <w:unhideWhenUsed/>
    <w:rsid w:val="00506A8A"/>
  </w:style>
  <w:style w:type="numbering" w:customStyle="1" w:styleId="Bezlisty112">
    <w:name w:val="Bez listy112"/>
    <w:next w:val="Bezlisty"/>
    <w:uiPriority w:val="99"/>
    <w:semiHidden/>
    <w:unhideWhenUsed/>
    <w:rsid w:val="00506A8A"/>
  </w:style>
  <w:style w:type="numbering" w:customStyle="1" w:styleId="Bezlisty1112">
    <w:name w:val="Bez listy1112"/>
    <w:next w:val="Bezlisty"/>
    <w:uiPriority w:val="99"/>
    <w:semiHidden/>
    <w:unhideWhenUsed/>
    <w:rsid w:val="00506A8A"/>
  </w:style>
  <w:style w:type="numbering" w:customStyle="1" w:styleId="Bezlisty22">
    <w:name w:val="Bez listy22"/>
    <w:next w:val="Bezlisty"/>
    <w:uiPriority w:val="99"/>
    <w:semiHidden/>
    <w:unhideWhenUsed/>
    <w:rsid w:val="00506A8A"/>
  </w:style>
  <w:style w:type="numbering" w:customStyle="1" w:styleId="Bezlisty122">
    <w:name w:val="Bez listy122"/>
    <w:next w:val="Bezlisty"/>
    <w:uiPriority w:val="99"/>
    <w:semiHidden/>
    <w:unhideWhenUsed/>
    <w:rsid w:val="00506A8A"/>
  </w:style>
  <w:style w:type="numbering" w:customStyle="1" w:styleId="Bezlisty32">
    <w:name w:val="Bez listy32"/>
    <w:next w:val="Bezlisty"/>
    <w:uiPriority w:val="99"/>
    <w:semiHidden/>
    <w:unhideWhenUsed/>
    <w:rsid w:val="00506A8A"/>
  </w:style>
  <w:style w:type="numbering" w:customStyle="1" w:styleId="Bezlisty132">
    <w:name w:val="Bez listy132"/>
    <w:next w:val="Bezlisty"/>
    <w:uiPriority w:val="99"/>
    <w:semiHidden/>
    <w:unhideWhenUsed/>
    <w:rsid w:val="00506A8A"/>
  </w:style>
  <w:style w:type="numbering" w:customStyle="1" w:styleId="Bezlisty41">
    <w:name w:val="Bez listy41"/>
    <w:next w:val="Bezlisty"/>
    <w:uiPriority w:val="99"/>
    <w:semiHidden/>
    <w:unhideWhenUsed/>
    <w:rsid w:val="00506A8A"/>
  </w:style>
  <w:style w:type="numbering" w:customStyle="1" w:styleId="Bezlisty141">
    <w:name w:val="Bez listy141"/>
    <w:next w:val="Bezlisty"/>
    <w:uiPriority w:val="99"/>
    <w:semiHidden/>
    <w:unhideWhenUsed/>
    <w:rsid w:val="00506A8A"/>
  </w:style>
  <w:style w:type="numbering" w:customStyle="1" w:styleId="Bezlisty111111">
    <w:name w:val="Bez listy111111"/>
    <w:next w:val="Bezlisty"/>
    <w:uiPriority w:val="99"/>
    <w:semiHidden/>
    <w:unhideWhenUsed/>
    <w:rsid w:val="00506A8A"/>
  </w:style>
  <w:style w:type="numbering" w:customStyle="1" w:styleId="Bezlisty1111111">
    <w:name w:val="Bez listy1111111"/>
    <w:next w:val="Bezlisty"/>
    <w:uiPriority w:val="99"/>
    <w:semiHidden/>
    <w:unhideWhenUsed/>
    <w:rsid w:val="00506A8A"/>
  </w:style>
  <w:style w:type="numbering" w:customStyle="1" w:styleId="Bezlisty211">
    <w:name w:val="Bez listy211"/>
    <w:next w:val="Bezlisty"/>
    <w:uiPriority w:val="99"/>
    <w:semiHidden/>
    <w:unhideWhenUsed/>
    <w:rsid w:val="00506A8A"/>
  </w:style>
  <w:style w:type="numbering" w:customStyle="1" w:styleId="Bezlisty1211">
    <w:name w:val="Bez listy1211"/>
    <w:next w:val="Bezlisty"/>
    <w:uiPriority w:val="99"/>
    <w:semiHidden/>
    <w:unhideWhenUsed/>
    <w:rsid w:val="00506A8A"/>
  </w:style>
  <w:style w:type="numbering" w:customStyle="1" w:styleId="Bezlisty311">
    <w:name w:val="Bez listy311"/>
    <w:next w:val="Bezlisty"/>
    <w:uiPriority w:val="99"/>
    <w:semiHidden/>
    <w:unhideWhenUsed/>
    <w:rsid w:val="00506A8A"/>
  </w:style>
  <w:style w:type="numbering" w:customStyle="1" w:styleId="Bezlisty1311">
    <w:name w:val="Bez listy1311"/>
    <w:next w:val="Bezlisty"/>
    <w:uiPriority w:val="99"/>
    <w:semiHidden/>
    <w:unhideWhenUsed/>
    <w:rsid w:val="00506A8A"/>
  </w:style>
  <w:style w:type="table" w:styleId="Tabela-Siatka">
    <w:name w:val="Table Grid"/>
    <w:basedOn w:val="Standardowy"/>
    <w:uiPriority w:val="59"/>
    <w:rsid w:val="00506A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A8A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A8A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uiPriority w:val="99"/>
    <w:semiHidden/>
    <w:unhideWhenUsed/>
    <w:rsid w:val="00506A8A"/>
    <w:rPr>
      <w:vertAlign w:val="superscript"/>
    </w:rPr>
  </w:style>
  <w:style w:type="paragraph" w:customStyle="1" w:styleId="tyt3">
    <w:name w:val="tyt3"/>
    <w:basedOn w:val="Normalny"/>
    <w:rsid w:val="00506A8A"/>
    <w:pPr>
      <w:spacing w:after="113" w:line="304" w:lineRule="atLeast"/>
      <w:jc w:val="center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character" w:customStyle="1" w:styleId="alb">
    <w:name w:val="a_lb"/>
    <w:rsid w:val="00506A8A"/>
  </w:style>
  <w:style w:type="paragraph" w:customStyle="1" w:styleId="text-justify">
    <w:name w:val="text-justify"/>
    <w:basedOn w:val="Normalny"/>
    <w:rsid w:val="00506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Arial">
    <w:name w:val="Nagłówek #3 + Arial"/>
    <w:aliases w:val="Bez pogrubienia,Kursywa"/>
    <w:rsid w:val="00506A8A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506A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506A8A"/>
    <w:rPr>
      <w:rFonts w:ascii="Times New Roman" w:eastAsia="Times New Roman" w:hAnsi="Times New Roman"/>
      <w:sz w:val="24"/>
      <w:lang w:val="x-none" w:eastAsia="x-none"/>
    </w:rPr>
  </w:style>
  <w:style w:type="character" w:customStyle="1" w:styleId="Teksttreci">
    <w:name w:val="Tekst treści_"/>
    <w:link w:val="Teksttreci0"/>
    <w:locked/>
    <w:rsid w:val="00506A8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6A8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character" w:customStyle="1" w:styleId="TeksttreciPogrubienie">
    <w:name w:val="Tekst treści + Pogrubienie"/>
    <w:rsid w:val="00506A8A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506A8A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06A8A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character" w:customStyle="1" w:styleId="Nierozpoznanawzmianka">
    <w:name w:val="Nierozpoznana wzmianka"/>
    <w:uiPriority w:val="99"/>
    <w:semiHidden/>
    <w:unhideWhenUsed/>
    <w:rsid w:val="00506A8A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506A8A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506A8A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numbering" w:customStyle="1" w:styleId="Bezlisty6">
    <w:name w:val="Bez listy6"/>
    <w:next w:val="Bezlisty"/>
    <w:uiPriority w:val="99"/>
    <w:semiHidden/>
    <w:unhideWhenUsed/>
    <w:rsid w:val="00506A8A"/>
  </w:style>
  <w:style w:type="character" w:customStyle="1" w:styleId="Heading4">
    <w:name w:val="Heading #4_"/>
    <w:link w:val="Heading40"/>
    <w:rsid w:val="00506A8A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rsid w:val="00506A8A"/>
    <w:pPr>
      <w:widowControl w:val="0"/>
      <w:shd w:val="clear" w:color="auto" w:fill="FFFFFF"/>
      <w:spacing w:after="240"/>
      <w:jc w:val="center"/>
      <w:outlineLvl w:val="3"/>
    </w:pPr>
    <w:rPr>
      <w:rFonts w:ascii="Garamond" w:eastAsia="Garamond" w:hAnsi="Garamond" w:cs="Garamond"/>
      <w:b/>
      <w:bCs/>
      <w:sz w:val="20"/>
      <w:szCs w:val="20"/>
    </w:rPr>
  </w:style>
  <w:style w:type="character" w:customStyle="1" w:styleId="fontstyle01">
    <w:name w:val="fontstyle01"/>
    <w:rsid w:val="00506A8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0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0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0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3A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3A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0A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A9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4B0A9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B0A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0A9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433A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B0A9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B0A9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3433A9"/>
    <w:pPr>
      <w:ind w:left="720"/>
      <w:contextualSpacing/>
    </w:pPr>
  </w:style>
  <w:style w:type="character" w:styleId="Tytuksiki">
    <w:name w:val="Book Title"/>
    <w:uiPriority w:val="33"/>
    <w:qFormat/>
    <w:rsid w:val="004B0A9E"/>
    <w:rPr>
      <w:b/>
      <w:bCs/>
      <w:smallCaps/>
      <w:spacing w:val="5"/>
    </w:rPr>
  </w:style>
  <w:style w:type="character" w:customStyle="1" w:styleId="Nagwek1Znak">
    <w:name w:val="Nagłówek 1 Znak"/>
    <w:link w:val="Nagwek1"/>
    <w:uiPriority w:val="9"/>
    <w:rsid w:val="003433A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B0A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B0A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0A9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4B0A9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4B0A9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3433A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4B0A9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4B0A9E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nhideWhenUsed/>
    <w:qFormat/>
    <w:rsid w:val="004B0A9E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4B0A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B0A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0A9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B0A9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22"/>
    <w:qFormat/>
    <w:rsid w:val="004B0A9E"/>
    <w:rPr>
      <w:b/>
      <w:bCs/>
    </w:rPr>
  </w:style>
  <w:style w:type="character" w:styleId="Uwydatnienie">
    <w:name w:val="Emphasis"/>
    <w:uiPriority w:val="20"/>
    <w:qFormat/>
    <w:rsid w:val="004B0A9E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4B0A9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B0A9E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4B0A9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B0A9E"/>
    <w:rPr>
      <w:i/>
      <w:iCs/>
      <w:color w:val="000000" w:themeColor="text1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0A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0A9E"/>
    <w:rPr>
      <w:b/>
      <w:bCs/>
      <w:i/>
      <w:iCs/>
      <w:color w:val="4F81BD" w:themeColor="accent1"/>
      <w:sz w:val="22"/>
      <w:szCs w:val="22"/>
    </w:rPr>
  </w:style>
  <w:style w:type="character" w:styleId="Wyrnieniedelikatne">
    <w:name w:val="Subtle Emphasis"/>
    <w:uiPriority w:val="19"/>
    <w:qFormat/>
    <w:rsid w:val="004B0A9E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4B0A9E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4B0A9E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4B0A9E"/>
    <w:rPr>
      <w:b/>
      <w:bCs/>
      <w:smallCaps/>
      <w:color w:val="C0504D" w:themeColor="accent2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B0A9E"/>
    <w:pPr>
      <w:outlineLvl w:val="9"/>
    </w:pPr>
    <w:rPr>
      <w:rFonts w:asciiTheme="majorHAnsi" w:hAnsiTheme="majorHAnsi"/>
    </w:rPr>
  </w:style>
  <w:style w:type="numbering" w:customStyle="1" w:styleId="Bezlisty1">
    <w:name w:val="Bez listy1"/>
    <w:next w:val="Bezlisty"/>
    <w:uiPriority w:val="99"/>
    <w:semiHidden/>
    <w:unhideWhenUsed/>
    <w:rsid w:val="00506A8A"/>
  </w:style>
  <w:style w:type="paragraph" w:styleId="Tekstpodstawowywcity">
    <w:name w:val="Body Text Indent"/>
    <w:basedOn w:val="Normalny"/>
    <w:link w:val="TekstpodstawowywcityZnak"/>
    <w:semiHidden/>
    <w:rsid w:val="00506A8A"/>
    <w:pPr>
      <w:spacing w:after="80" w:line="240" w:lineRule="auto"/>
      <w:ind w:left="1620" w:hanging="16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6A8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">
    <w:name w:val="Body Text"/>
    <w:aliases w:val="a2"/>
    <w:basedOn w:val="Normalny"/>
    <w:link w:val="TekstpodstawowyZnak1"/>
    <w:rsid w:val="00506A8A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a2 Znak1"/>
    <w:basedOn w:val="Domylnaczcionkaakapitu"/>
    <w:rsid w:val="00506A8A"/>
    <w:rPr>
      <w:sz w:val="22"/>
      <w:szCs w:val="22"/>
    </w:rPr>
  </w:style>
  <w:style w:type="character" w:customStyle="1" w:styleId="TekstpodstawowyZnak1">
    <w:name w:val="Tekst podstawowy Znak1"/>
    <w:aliases w:val="a2 Znak"/>
    <w:link w:val="Tekstpodstawowy"/>
    <w:rsid w:val="00506A8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506A8A"/>
    <w:pPr>
      <w:spacing w:after="8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06A8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506A8A"/>
    <w:pPr>
      <w:spacing w:after="8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06A8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506A8A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06A8A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506A8A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06A8A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506A8A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06A8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06A8A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06A8A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506A8A"/>
  </w:style>
  <w:style w:type="paragraph" w:styleId="Tekstprzypisudolnego">
    <w:name w:val="footnote text"/>
    <w:aliases w:val="Podrozdział"/>
    <w:basedOn w:val="Normalny"/>
    <w:link w:val="TekstprzypisudolnegoZnak"/>
    <w:rsid w:val="00506A8A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06A8A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rsid w:val="00506A8A"/>
    <w:rPr>
      <w:vertAlign w:val="superscript"/>
    </w:rPr>
  </w:style>
  <w:style w:type="paragraph" w:styleId="Zwykytekst">
    <w:name w:val="Plain Text"/>
    <w:basedOn w:val="Normalny"/>
    <w:link w:val="ZwykytekstZnak"/>
    <w:rsid w:val="00506A8A"/>
    <w:pPr>
      <w:spacing w:after="80" w:line="240" w:lineRule="auto"/>
      <w:ind w:left="568" w:hanging="284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06A8A"/>
    <w:rPr>
      <w:rFonts w:ascii="Courier New" w:eastAsia="Times New Roman" w:hAnsi="Courier New"/>
      <w:lang w:val="x-none" w:eastAsia="x-none"/>
    </w:rPr>
  </w:style>
  <w:style w:type="character" w:styleId="Odwoaniedokomentarza">
    <w:name w:val="annotation reference"/>
    <w:semiHidden/>
    <w:rsid w:val="00506A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6A8A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06A8A"/>
    <w:rPr>
      <w:rFonts w:ascii="Times New Roman" w:eastAsia="Times New Roman" w:hAnsi="Times New Roman"/>
      <w:lang w:eastAsia="pl-PL"/>
    </w:rPr>
  </w:style>
  <w:style w:type="character" w:styleId="Hipercze">
    <w:name w:val="Hyperlink"/>
    <w:uiPriority w:val="99"/>
    <w:rsid w:val="00506A8A"/>
    <w:rPr>
      <w:color w:val="0000FF"/>
      <w:u w:val="single"/>
    </w:rPr>
  </w:style>
  <w:style w:type="paragraph" w:styleId="Tekstblokowy">
    <w:name w:val="Block Text"/>
    <w:basedOn w:val="Normalny"/>
    <w:semiHidden/>
    <w:rsid w:val="00506A8A"/>
    <w:pPr>
      <w:spacing w:before="240" w:after="80" w:line="240" w:lineRule="auto"/>
      <w:ind w:left="720" w:right="923" w:hanging="284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customStyle="1" w:styleId="BodyText2">
    <w:name w:val="Body Text 2"/>
    <w:basedOn w:val="Normalny"/>
    <w:rsid w:val="00506A8A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odyTextIndent3">
    <w:name w:val="Body Text Indent 3"/>
    <w:basedOn w:val="Normalny"/>
    <w:rsid w:val="00506A8A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odyText3">
    <w:name w:val="Body Text 3"/>
    <w:basedOn w:val="Normalny"/>
    <w:rsid w:val="00506A8A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font6">
    <w:name w:val="font6"/>
    <w:basedOn w:val="Normalny"/>
    <w:rsid w:val="00506A8A"/>
    <w:pPr>
      <w:spacing w:before="100" w:beforeAutospacing="1" w:after="100" w:afterAutospacing="1" w:line="240" w:lineRule="auto"/>
      <w:ind w:left="568" w:hanging="284"/>
      <w:jc w:val="both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ZnakZnak">
    <w:name w:val=" Znak Znak"/>
    <w:rsid w:val="00506A8A"/>
    <w:rPr>
      <w:rFonts w:ascii="Courier New" w:hAnsi="Courier New" w:cs="Wingdings"/>
      <w:lang w:val="pl-PL" w:eastAsia="pl-PL" w:bidi="ar-SA"/>
    </w:rPr>
  </w:style>
  <w:style w:type="paragraph" w:styleId="NormalnyWeb">
    <w:name w:val="Normal (Web)"/>
    <w:basedOn w:val="Normalny"/>
    <w:uiPriority w:val="99"/>
    <w:rsid w:val="00506A8A"/>
    <w:pPr>
      <w:spacing w:before="100" w:beforeAutospacing="1" w:after="100" w:afterAutospacing="1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1">
    <w:name w:val=" Znak Znak1"/>
    <w:rsid w:val="00506A8A"/>
    <w:rPr>
      <w:sz w:val="24"/>
      <w:szCs w:val="24"/>
    </w:rPr>
  </w:style>
  <w:style w:type="character" w:styleId="HTML-staaszeroko">
    <w:name w:val="HTML Typewriter"/>
    <w:semiHidden/>
    <w:rsid w:val="00506A8A"/>
    <w:rPr>
      <w:rFonts w:ascii="Courier New" w:eastAsia="Times New Roman" w:hAnsi="Courier New" w:cs="Courier New"/>
      <w:sz w:val="20"/>
      <w:szCs w:val="20"/>
    </w:rPr>
  </w:style>
  <w:style w:type="paragraph" w:customStyle="1" w:styleId="TEKSTNORMALNY">
    <w:name w:val="TEKST NORMALNY"/>
    <w:basedOn w:val="Normalny"/>
    <w:autoRedefine/>
    <w:rsid w:val="00506A8A"/>
    <w:pPr>
      <w:spacing w:after="80" w:line="240" w:lineRule="auto"/>
      <w:ind w:left="568" w:hanging="284"/>
      <w:jc w:val="both"/>
    </w:pPr>
    <w:rPr>
      <w:rFonts w:ascii="Verdana" w:eastAsia="Times New Roman" w:hAnsi="Verdana" w:cs="Tahoma"/>
      <w:sz w:val="20"/>
      <w:szCs w:val="20"/>
      <w:lang w:eastAsia="pl-PL"/>
    </w:rPr>
  </w:style>
  <w:style w:type="paragraph" w:customStyle="1" w:styleId="Standardowytekst">
    <w:name w:val="Standardowy.tekst"/>
    <w:rsid w:val="00506A8A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  <w:rPr>
      <w:rFonts w:ascii="Times New Roman" w:eastAsia="Times New Roman" w:hAnsi="Times New Roman"/>
      <w:lang w:eastAsia="pl-PL"/>
    </w:rPr>
  </w:style>
  <w:style w:type="paragraph" w:customStyle="1" w:styleId="Tekstpodstawowy21">
    <w:name w:val="Tekst podstawowy 21"/>
    <w:basedOn w:val="Normalny"/>
    <w:rsid w:val="00506A8A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Tekstpodstawowy"/>
    <w:rsid w:val="00506A8A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506A8A"/>
    <w:pPr>
      <w:suppressAutoHyphens/>
      <w:spacing w:after="80" w:line="240" w:lineRule="auto"/>
      <w:ind w:left="573" w:hanging="119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h2">
    <w:name w:val="h2"/>
    <w:basedOn w:val="Domylnaczcionkaakapitu"/>
    <w:rsid w:val="00506A8A"/>
  </w:style>
  <w:style w:type="paragraph" w:customStyle="1" w:styleId="Nagwek20">
    <w:name w:val="Nagłówek2"/>
    <w:basedOn w:val="Normalny"/>
    <w:next w:val="Tekstpodstawowy"/>
    <w:rsid w:val="00506A8A"/>
    <w:pPr>
      <w:suppressAutoHyphens/>
      <w:overflowPunct w:val="0"/>
      <w:autoSpaceDE w:val="0"/>
      <w:spacing w:after="80" w:line="240" w:lineRule="auto"/>
      <w:ind w:left="573" w:hanging="119"/>
      <w:jc w:val="center"/>
      <w:textAlignment w:val="baseline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506A8A"/>
    <w:pPr>
      <w:widowControl w:val="0"/>
      <w:suppressAutoHyphens/>
      <w:spacing w:after="80"/>
      <w:ind w:left="573" w:hanging="119"/>
      <w:jc w:val="both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A8A"/>
    <w:pPr>
      <w:spacing w:after="80" w:line="240" w:lineRule="auto"/>
      <w:ind w:left="568" w:hanging="284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A8A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myslnik">
    <w:name w:val="myslnik"/>
    <w:basedOn w:val="Normalny"/>
    <w:rsid w:val="00506A8A"/>
    <w:pPr>
      <w:widowControl w:val="0"/>
      <w:suppressAutoHyphens/>
      <w:spacing w:after="80" w:line="240" w:lineRule="auto"/>
      <w:ind w:left="568" w:hanging="284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06A8A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rsid w:val="00506A8A"/>
    <w:rPr>
      <w:sz w:val="22"/>
      <w:szCs w:val="22"/>
    </w:rPr>
  </w:style>
  <w:style w:type="paragraph" w:customStyle="1" w:styleId="Tekstpodstawowywcity21">
    <w:name w:val="Tekst podstawowy wcięty 21"/>
    <w:basedOn w:val="Normalny"/>
    <w:rsid w:val="00506A8A"/>
    <w:pPr>
      <w:suppressAutoHyphens/>
      <w:spacing w:after="80" w:line="240" w:lineRule="auto"/>
      <w:ind w:left="568"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06A8A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06A8A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ZnakZnak0">
    <w:name w:val="Znak Znak"/>
    <w:rsid w:val="00506A8A"/>
    <w:rPr>
      <w:rFonts w:ascii="Courier New" w:hAnsi="Courier New" w:cs="Wingdings"/>
      <w:lang w:val="pl-PL" w:eastAsia="pl-PL" w:bidi="ar-SA"/>
    </w:rPr>
  </w:style>
  <w:style w:type="character" w:customStyle="1" w:styleId="ZnakZnak10">
    <w:name w:val="Znak Znak1"/>
    <w:rsid w:val="00506A8A"/>
    <w:rPr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rsid w:val="00506A8A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A8A"/>
    <w:rPr>
      <w:rFonts w:ascii="Calibri" w:eastAsia="Calibri" w:hAnsi="Calibri"/>
      <w:b/>
      <w:bCs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506A8A"/>
    <w:rPr>
      <w:rFonts w:ascii="Times New Roman" w:eastAsia="Times New Roman" w:hAnsi="Times New Roman"/>
      <w:b/>
      <w:bCs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06A8A"/>
  </w:style>
  <w:style w:type="numbering" w:customStyle="1" w:styleId="Bezlisty111">
    <w:name w:val="Bez listy111"/>
    <w:next w:val="Bezlisty"/>
    <w:uiPriority w:val="99"/>
    <w:semiHidden/>
    <w:unhideWhenUsed/>
    <w:rsid w:val="00506A8A"/>
  </w:style>
  <w:style w:type="numbering" w:customStyle="1" w:styleId="Bezlisty2">
    <w:name w:val="Bez listy2"/>
    <w:next w:val="Bezlisty"/>
    <w:uiPriority w:val="99"/>
    <w:semiHidden/>
    <w:unhideWhenUsed/>
    <w:rsid w:val="00506A8A"/>
  </w:style>
  <w:style w:type="numbering" w:customStyle="1" w:styleId="Bezlisty12">
    <w:name w:val="Bez listy12"/>
    <w:next w:val="Bezlisty"/>
    <w:uiPriority w:val="99"/>
    <w:semiHidden/>
    <w:unhideWhenUsed/>
    <w:rsid w:val="00506A8A"/>
  </w:style>
  <w:style w:type="numbering" w:customStyle="1" w:styleId="Bezlisty3">
    <w:name w:val="Bez listy3"/>
    <w:next w:val="Bezlisty"/>
    <w:uiPriority w:val="99"/>
    <w:semiHidden/>
    <w:unhideWhenUsed/>
    <w:rsid w:val="00506A8A"/>
  </w:style>
  <w:style w:type="numbering" w:customStyle="1" w:styleId="Bezlisty13">
    <w:name w:val="Bez listy13"/>
    <w:next w:val="Bezlisty"/>
    <w:uiPriority w:val="99"/>
    <w:semiHidden/>
    <w:unhideWhenUsed/>
    <w:rsid w:val="00506A8A"/>
  </w:style>
  <w:style w:type="numbering" w:customStyle="1" w:styleId="Bezlisty4">
    <w:name w:val="Bez listy4"/>
    <w:next w:val="Bezlisty"/>
    <w:uiPriority w:val="99"/>
    <w:semiHidden/>
    <w:unhideWhenUsed/>
    <w:rsid w:val="00506A8A"/>
  </w:style>
  <w:style w:type="numbering" w:customStyle="1" w:styleId="Bezlisty14">
    <w:name w:val="Bez listy14"/>
    <w:next w:val="Bezlisty"/>
    <w:uiPriority w:val="99"/>
    <w:semiHidden/>
    <w:unhideWhenUsed/>
    <w:rsid w:val="00506A8A"/>
  </w:style>
  <w:style w:type="numbering" w:customStyle="1" w:styleId="Bezlisty1111">
    <w:name w:val="Bez listy1111"/>
    <w:next w:val="Bezlisty"/>
    <w:uiPriority w:val="99"/>
    <w:semiHidden/>
    <w:unhideWhenUsed/>
    <w:rsid w:val="00506A8A"/>
  </w:style>
  <w:style w:type="numbering" w:customStyle="1" w:styleId="Bezlisty11111">
    <w:name w:val="Bez listy11111"/>
    <w:next w:val="Bezlisty"/>
    <w:uiPriority w:val="99"/>
    <w:semiHidden/>
    <w:unhideWhenUsed/>
    <w:rsid w:val="00506A8A"/>
  </w:style>
  <w:style w:type="numbering" w:customStyle="1" w:styleId="Bezlisty21">
    <w:name w:val="Bez listy21"/>
    <w:next w:val="Bezlisty"/>
    <w:uiPriority w:val="99"/>
    <w:semiHidden/>
    <w:unhideWhenUsed/>
    <w:rsid w:val="00506A8A"/>
  </w:style>
  <w:style w:type="numbering" w:customStyle="1" w:styleId="Bezlisty121">
    <w:name w:val="Bez listy121"/>
    <w:next w:val="Bezlisty"/>
    <w:uiPriority w:val="99"/>
    <w:semiHidden/>
    <w:unhideWhenUsed/>
    <w:rsid w:val="00506A8A"/>
  </w:style>
  <w:style w:type="numbering" w:customStyle="1" w:styleId="Bezlisty31">
    <w:name w:val="Bez listy31"/>
    <w:next w:val="Bezlisty"/>
    <w:uiPriority w:val="99"/>
    <w:semiHidden/>
    <w:unhideWhenUsed/>
    <w:rsid w:val="00506A8A"/>
  </w:style>
  <w:style w:type="numbering" w:customStyle="1" w:styleId="Bezlisty131">
    <w:name w:val="Bez listy131"/>
    <w:next w:val="Bezlisty"/>
    <w:uiPriority w:val="99"/>
    <w:semiHidden/>
    <w:unhideWhenUsed/>
    <w:rsid w:val="00506A8A"/>
  </w:style>
  <w:style w:type="numbering" w:customStyle="1" w:styleId="Bezlisty5">
    <w:name w:val="Bez listy5"/>
    <w:next w:val="Bezlisty"/>
    <w:uiPriority w:val="99"/>
    <w:semiHidden/>
    <w:unhideWhenUsed/>
    <w:rsid w:val="00506A8A"/>
  </w:style>
  <w:style w:type="numbering" w:customStyle="1" w:styleId="Bezlisty15">
    <w:name w:val="Bez listy15"/>
    <w:next w:val="Bezlisty"/>
    <w:uiPriority w:val="99"/>
    <w:semiHidden/>
    <w:unhideWhenUsed/>
    <w:rsid w:val="00506A8A"/>
  </w:style>
  <w:style w:type="numbering" w:customStyle="1" w:styleId="Bezlisty112">
    <w:name w:val="Bez listy112"/>
    <w:next w:val="Bezlisty"/>
    <w:uiPriority w:val="99"/>
    <w:semiHidden/>
    <w:unhideWhenUsed/>
    <w:rsid w:val="00506A8A"/>
  </w:style>
  <w:style w:type="numbering" w:customStyle="1" w:styleId="Bezlisty1112">
    <w:name w:val="Bez listy1112"/>
    <w:next w:val="Bezlisty"/>
    <w:uiPriority w:val="99"/>
    <w:semiHidden/>
    <w:unhideWhenUsed/>
    <w:rsid w:val="00506A8A"/>
  </w:style>
  <w:style w:type="numbering" w:customStyle="1" w:styleId="Bezlisty22">
    <w:name w:val="Bez listy22"/>
    <w:next w:val="Bezlisty"/>
    <w:uiPriority w:val="99"/>
    <w:semiHidden/>
    <w:unhideWhenUsed/>
    <w:rsid w:val="00506A8A"/>
  </w:style>
  <w:style w:type="numbering" w:customStyle="1" w:styleId="Bezlisty122">
    <w:name w:val="Bez listy122"/>
    <w:next w:val="Bezlisty"/>
    <w:uiPriority w:val="99"/>
    <w:semiHidden/>
    <w:unhideWhenUsed/>
    <w:rsid w:val="00506A8A"/>
  </w:style>
  <w:style w:type="numbering" w:customStyle="1" w:styleId="Bezlisty32">
    <w:name w:val="Bez listy32"/>
    <w:next w:val="Bezlisty"/>
    <w:uiPriority w:val="99"/>
    <w:semiHidden/>
    <w:unhideWhenUsed/>
    <w:rsid w:val="00506A8A"/>
  </w:style>
  <w:style w:type="numbering" w:customStyle="1" w:styleId="Bezlisty132">
    <w:name w:val="Bez listy132"/>
    <w:next w:val="Bezlisty"/>
    <w:uiPriority w:val="99"/>
    <w:semiHidden/>
    <w:unhideWhenUsed/>
    <w:rsid w:val="00506A8A"/>
  </w:style>
  <w:style w:type="numbering" w:customStyle="1" w:styleId="Bezlisty41">
    <w:name w:val="Bez listy41"/>
    <w:next w:val="Bezlisty"/>
    <w:uiPriority w:val="99"/>
    <w:semiHidden/>
    <w:unhideWhenUsed/>
    <w:rsid w:val="00506A8A"/>
  </w:style>
  <w:style w:type="numbering" w:customStyle="1" w:styleId="Bezlisty141">
    <w:name w:val="Bez listy141"/>
    <w:next w:val="Bezlisty"/>
    <w:uiPriority w:val="99"/>
    <w:semiHidden/>
    <w:unhideWhenUsed/>
    <w:rsid w:val="00506A8A"/>
  </w:style>
  <w:style w:type="numbering" w:customStyle="1" w:styleId="Bezlisty111111">
    <w:name w:val="Bez listy111111"/>
    <w:next w:val="Bezlisty"/>
    <w:uiPriority w:val="99"/>
    <w:semiHidden/>
    <w:unhideWhenUsed/>
    <w:rsid w:val="00506A8A"/>
  </w:style>
  <w:style w:type="numbering" w:customStyle="1" w:styleId="Bezlisty1111111">
    <w:name w:val="Bez listy1111111"/>
    <w:next w:val="Bezlisty"/>
    <w:uiPriority w:val="99"/>
    <w:semiHidden/>
    <w:unhideWhenUsed/>
    <w:rsid w:val="00506A8A"/>
  </w:style>
  <w:style w:type="numbering" w:customStyle="1" w:styleId="Bezlisty211">
    <w:name w:val="Bez listy211"/>
    <w:next w:val="Bezlisty"/>
    <w:uiPriority w:val="99"/>
    <w:semiHidden/>
    <w:unhideWhenUsed/>
    <w:rsid w:val="00506A8A"/>
  </w:style>
  <w:style w:type="numbering" w:customStyle="1" w:styleId="Bezlisty1211">
    <w:name w:val="Bez listy1211"/>
    <w:next w:val="Bezlisty"/>
    <w:uiPriority w:val="99"/>
    <w:semiHidden/>
    <w:unhideWhenUsed/>
    <w:rsid w:val="00506A8A"/>
  </w:style>
  <w:style w:type="numbering" w:customStyle="1" w:styleId="Bezlisty311">
    <w:name w:val="Bez listy311"/>
    <w:next w:val="Bezlisty"/>
    <w:uiPriority w:val="99"/>
    <w:semiHidden/>
    <w:unhideWhenUsed/>
    <w:rsid w:val="00506A8A"/>
  </w:style>
  <w:style w:type="numbering" w:customStyle="1" w:styleId="Bezlisty1311">
    <w:name w:val="Bez listy1311"/>
    <w:next w:val="Bezlisty"/>
    <w:uiPriority w:val="99"/>
    <w:semiHidden/>
    <w:unhideWhenUsed/>
    <w:rsid w:val="00506A8A"/>
  </w:style>
  <w:style w:type="table" w:styleId="Tabela-Siatka">
    <w:name w:val="Table Grid"/>
    <w:basedOn w:val="Standardowy"/>
    <w:uiPriority w:val="59"/>
    <w:rsid w:val="00506A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A8A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A8A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uiPriority w:val="99"/>
    <w:semiHidden/>
    <w:unhideWhenUsed/>
    <w:rsid w:val="00506A8A"/>
    <w:rPr>
      <w:vertAlign w:val="superscript"/>
    </w:rPr>
  </w:style>
  <w:style w:type="paragraph" w:customStyle="1" w:styleId="tyt3">
    <w:name w:val="tyt3"/>
    <w:basedOn w:val="Normalny"/>
    <w:rsid w:val="00506A8A"/>
    <w:pPr>
      <w:spacing w:after="113" w:line="304" w:lineRule="atLeast"/>
      <w:jc w:val="center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character" w:customStyle="1" w:styleId="alb">
    <w:name w:val="a_lb"/>
    <w:rsid w:val="00506A8A"/>
  </w:style>
  <w:style w:type="paragraph" w:customStyle="1" w:styleId="text-justify">
    <w:name w:val="text-justify"/>
    <w:basedOn w:val="Normalny"/>
    <w:rsid w:val="00506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Arial">
    <w:name w:val="Nagłówek #3 + Arial"/>
    <w:aliases w:val="Bez pogrubienia,Kursywa"/>
    <w:rsid w:val="00506A8A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506A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506A8A"/>
    <w:rPr>
      <w:rFonts w:ascii="Times New Roman" w:eastAsia="Times New Roman" w:hAnsi="Times New Roman"/>
      <w:sz w:val="24"/>
      <w:lang w:val="x-none" w:eastAsia="x-none"/>
    </w:rPr>
  </w:style>
  <w:style w:type="character" w:customStyle="1" w:styleId="Teksttreci">
    <w:name w:val="Tekst treści_"/>
    <w:link w:val="Teksttreci0"/>
    <w:locked/>
    <w:rsid w:val="00506A8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6A8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character" w:customStyle="1" w:styleId="TeksttreciPogrubienie">
    <w:name w:val="Tekst treści + Pogrubienie"/>
    <w:rsid w:val="00506A8A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506A8A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06A8A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character" w:customStyle="1" w:styleId="Nierozpoznanawzmianka">
    <w:name w:val="Nierozpoznana wzmianka"/>
    <w:uiPriority w:val="99"/>
    <w:semiHidden/>
    <w:unhideWhenUsed/>
    <w:rsid w:val="00506A8A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506A8A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506A8A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numbering" w:customStyle="1" w:styleId="Bezlisty6">
    <w:name w:val="Bez listy6"/>
    <w:next w:val="Bezlisty"/>
    <w:uiPriority w:val="99"/>
    <w:semiHidden/>
    <w:unhideWhenUsed/>
    <w:rsid w:val="00506A8A"/>
  </w:style>
  <w:style w:type="character" w:customStyle="1" w:styleId="Heading4">
    <w:name w:val="Heading #4_"/>
    <w:link w:val="Heading40"/>
    <w:rsid w:val="00506A8A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rsid w:val="00506A8A"/>
    <w:pPr>
      <w:widowControl w:val="0"/>
      <w:shd w:val="clear" w:color="auto" w:fill="FFFFFF"/>
      <w:spacing w:after="240"/>
      <w:jc w:val="center"/>
      <w:outlineLvl w:val="3"/>
    </w:pPr>
    <w:rPr>
      <w:rFonts w:ascii="Garamond" w:eastAsia="Garamond" w:hAnsi="Garamond" w:cs="Garamond"/>
      <w:b/>
      <w:bCs/>
      <w:sz w:val="20"/>
      <w:szCs w:val="20"/>
    </w:rPr>
  </w:style>
  <w:style w:type="character" w:customStyle="1" w:styleId="fontstyle01">
    <w:name w:val="fontstyle01"/>
    <w:rsid w:val="00506A8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0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0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0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2711</Words>
  <Characters>16514</Characters>
  <Application>Microsoft Office Word</Application>
  <DocSecurity>0</DocSecurity>
  <Lines>262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Juraszek</dc:creator>
  <cp:lastModifiedBy>Marta Juraszek</cp:lastModifiedBy>
  <cp:revision>1</cp:revision>
  <dcterms:created xsi:type="dcterms:W3CDTF">2022-06-10T08:19:00Z</dcterms:created>
  <dcterms:modified xsi:type="dcterms:W3CDTF">2022-06-10T08:25:00Z</dcterms:modified>
</cp:coreProperties>
</file>