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02" w:rsidRPr="000E5102" w:rsidRDefault="000E5102" w:rsidP="000E5102">
      <w:pPr>
        <w:spacing w:after="0" w:line="240" w:lineRule="auto"/>
        <w:jc w:val="right"/>
        <w:rPr>
          <w:rFonts w:ascii="Verdana" w:eastAsia="Times New Roman" w:hAnsi="Verdana" w:cs="Arial"/>
          <w:b/>
          <w:spacing w:val="20"/>
          <w:sz w:val="18"/>
          <w:szCs w:val="18"/>
          <w:lang w:eastAsia="x-none"/>
        </w:rPr>
      </w:pPr>
      <w:r w:rsidRPr="000E5102">
        <w:rPr>
          <w:rFonts w:ascii="Verdana" w:eastAsia="Times New Roman" w:hAnsi="Verdana" w:cs="Arial"/>
          <w:b/>
          <w:spacing w:val="20"/>
          <w:sz w:val="18"/>
          <w:szCs w:val="18"/>
          <w:lang w:eastAsia="x-none"/>
        </w:rPr>
        <w:t>Załącznik nr 4</w:t>
      </w:r>
      <w:bookmarkStart w:id="0" w:name="_GoBack"/>
      <w:bookmarkEnd w:id="0"/>
    </w:p>
    <w:p w:rsidR="000E5102" w:rsidRPr="000E5102" w:rsidRDefault="000E5102" w:rsidP="000E5102">
      <w:pPr>
        <w:spacing w:after="0" w:line="240" w:lineRule="auto"/>
        <w:jc w:val="right"/>
        <w:rPr>
          <w:rFonts w:ascii="Verdana" w:eastAsia="Times New Roman" w:hAnsi="Verdana" w:cs="Arial"/>
          <w:b/>
          <w:i/>
          <w:spacing w:val="20"/>
          <w:sz w:val="18"/>
          <w:szCs w:val="18"/>
          <w:lang w:eastAsia="x-none"/>
        </w:rPr>
      </w:pPr>
    </w:p>
    <w:p w:rsidR="000E5102" w:rsidRPr="000E5102" w:rsidRDefault="000E5102" w:rsidP="000E5102">
      <w:pPr>
        <w:spacing w:after="0" w:line="240" w:lineRule="auto"/>
        <w:jc w:val="center"/>
        <w:rPr>
          <w:rFonts w:ascii="Verdana" w:eastAsia="Times New Roman" w:hAnsi="Verdana" w:cs="Arial"/>
          <w:b/>
          <w:spacing w:val="20"/>
          <w:sz w:val="20"/>
          <w:szCs w:val="18"/>
          <w:lang w:eastAsia="x-none"/>
        </w:rPr>
      </w:pPr>
      <w:r w:rsidRPr="000E5102">
        <w:rPr>
          <w:rFonts w:ascii="Verdana" w:eastAsia="Times New Roman" w:hAnsi="Verdana" w:cs="Arial"/>
          <w:b/>
          <w:spacing w:val="20"/>
          <w:sz w:val="20"/>
          <w:szCs w:val="18"/>
          <w:lang w:eastAsia="x-none"/>
        </w:rPr>
        <w:t>Wykaz usług</w:t>
      </w:r>
    </w:p>
    <w:p w:rsidR="000E5102" w:rsidRPr="000E5102" w:rsidRDefault="000E5102" w:rsidP="000E5102">
      <w:pPr>
        <w:spacing w:after="0" w:line="240" w:lineRule="auto"/>
        <w:jc w:val="both"/>
        <w:rPr>
          <w:rFonts w:ascii="Verdana" w:eastAsia="Times New Roman" w:hAnsi="Verdana"/>
          <w:b/>
          <w:sz w:val="20"/>
          <w:szCs w:val="20"/>
          <w:lang w:eastAsia="pl-PL"/>
        </w:rPr>
      </w:pPr>
      <w:proofErr w:type="gramStart"/>
      <w:r w:rsidRPr="000E5102">
        <w:rPr>
          <w:rFonts w:ascii="Verdana" w:eastAsia="Times New Roman" w:hAnsi="Verdana"/>
          <w:b/>
          <w:sz w:val="18"/>
          <w:szCs w:val="18"/>
          <w:lang w:eastAsia="pl-PL"/>
        </w:rPr>
        <w:t>dotyczy</w:t>
      </w:r>
      <w:proofErr w:type="gramEnd"/>
      <w:r w:rsidRPr="000E5102">
        <w:rPr>
          <w:rFonts w:ascii="Verdana" w:eastAsia="Times New Roman" w:hAnsi="Verdana"/>
          <w:b/>
          <w:sz w:val="18"/>
          <w:szCs w:val="18"/>
          <w:lang w:eastAsia="pl-PL"/>
        </w:rPr>
        <w:t xml:space="preserve"> </w:t>
      </w:r>
      <w:r w:rsidRPr="000E5102">
        <w:rPr>
          <w:rFonts w:ascii="Verdana" w:eastAsia="Times New Roman" w:hAnsi="Verdana" w:cs="Tahoma"/>
          <w:b/>
          <w:bCs/>
          <w:sz w:val="18"/>
          <w:szCs w:val="18"/>
          <w:lang w:eastAsia="pl-PL"/>
        </w:rPr>
        <w:t xml:space="preserve">postępowania w trybie podstawowym </w:t>
      </w:r>
      <w:r w:rsidRPr="000E5102">
        <w:rPr>
          <w:rFonts w:ascii="Verdana" w:eastAsia="Times New Roman" w:hAnsi="Verdana" w:cs="Tahoma"/>
          <w:b/>
          <w:sz w:val="18"/>
          <w:szCs w:val="18"/>
          <w:lang w:eastAsia="pl-PL"/>
        </w:rPr>
        <w:t>na zadanie pn. „</w:t>
      </w:r>
      <w:r w:rsidRPr="000E5102">
        <w:rPr>
          <w:rFonts w:ascii="Verdana" w:eastAsia="Times New Roman" w:hAnsi="Verdana"/>
          <w:b/>
          <w:snapToGrid w:val="0"/>
          <w:sz w:val="20"/>
          <w:szCs w:val="20"/>
          <w:lang w:eastAsia="pl-PL"/>
        </w:rPr>
        <w:t>Świadczenie usług w zakresie ochrony osób i mienia w</w:t>
      </w:r>
      <w:r w:rsidRPr="000E5102">
        <w:rPr>
          <w:rFonts w:ascii="Verdana" w:eastAsia="Times New Roman" w:hAnsi="Verdana"/>
          <w:snapToGrid w:val="0"/>
          <w:sz w:val="20"/>
          <w:szCs w:val="20"/>
          <w:lang w:eastAsia="pl-PL"/>
        </w:rPr>
        <w:t xml:space="preserve"> </w:t>
      </w:r>
      <w:r w:rsidRPr="000E5102">
        <w:rPr>
          <w:rFonts w:ascii="Verdana" w:eastAsia="Times New Roman" w:hAnsi="Verdana"/>
          <w:b/>
          <w:snapToGrid w:val="0"/>
          <w:sz w:val="20"/>
          <w:szCs w:val="20"/>
          <w:lang w:eastAsia="pl-PL"/>
        </w:rPr>
        <w:t>obiektach Miejskiego Ośrodka Pomocy Społecznej na terenie miasta Wrocławia</w:t>
      </w:r>
      <w:r w:rsidRPr="000E5102">
        <w:rPr>
          <w:rFonts w:ascii="Verdana" w:eastAsia="Times New Roman" w:hAnsi="Verdana"/>
          <w:b/>
          <w:sz w:val="20"/>
          <w:szCs w:val="20"/>
          <w:lang w:eastAsia="pl-PL"/>
        </w:rPr>
        <w:t>.</w:t>
      </w:r>
    </w:p>
    <w:p w:rsidR="000E5102" w:rsidRPr="000E5102" w:rsidRDefault="000E5102" w:rsidP="000E5102">
      <w:pPr>
        <w:tabs>
          <w:tab w:val="left" w:pos="0"/>
        </w:tabs>
        <w:spacing w:after="0" w:line="240" w:lineRule="auto"/>
        <w:jc w:val="both"/>
        <w:rPr>
          <w:rFonts w:ascii="Verdana" w:hAnsi="Verdana"/>
          <w:b/>
          <w:sz w:val="18"/>
          <w:szCs w:val="18"/>
        </w:rPr>
      </w:pPr>
      <w:r w:rsidRPr="000E5102">
        <w:rPr>
          <w:rFonts w:ascii="Verdana" w:eastAsia="Times New Roman" w:hAnsi="Verdana"/>
          <w:b/>
          <w:sz w:val="20"/>
          <w:szCs w:val="20"/>
          <w:lang w:eastAsia="pl-PL"/>
        </w:rPr>
        <w:t xml:space="preserve">CPV </w:t>
      </w:r>
      <w:r w:rsidRPr="000E5102">
        <w:rPr>
          <w:rFonts w:ascii="Verdana" w:eastAsia="Times New Roman" w:hAnsi="Verdana" w:cs="Tahoma"/>
          <w:b/>
          <w:sz w:val="20"/>
          <w:szCs w:val="20"/>
          <w:lang w:eastAsia="pl-PL"/>
        </w:rPr>
        <w:t xml:space="preserve">– </w:t>
      </w:r>
      <w:r w:rsidRPr="000E5102">
        <w:rPr>
          <w:rFonts w:ascii="Verdana" w:eastAsia="Times New Roman" w:hAnsi="Verdana" w:cs="Courier New"/>
          <w:b/>
          <w:sz w:val="20"/>
          <w:szCs w:val="20"/>
          <w:lang w:eastAsia="pl-PL"/>
        </w:rPr>
        <w:t>79710000-4, 79711000-1</w:t>
      </w:r>
    </w:p>
    <w:p w:rsidR="000E5102" w:rsidRPr="000E5102" w:rsidRDefault="000E5102" w:rsidP="000E5102">
      <w:pPr>
        <w:spacing w:after="0" w:line="240" w:lineRule="auto"/>
        <w:jc w:val="center"/>
        <w:rPr>
          <w:rFonts w:ascii="Verdana" w:eastAsia="Times New Roman" w:hAnsi="Verdana" w:cs="Arial"/>
          <w:b/>
          <w:spacing w:val="20"/>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115"/>
        <w:gridCol w:w="1673"/>
        <w:gridCol w:w="1776"/>
        <w:gridCol w:w="1475"/>
        <w:gridCol w:w="1722"/>
      </w:tblGrid>
      <w:tr w:rsidR="000E5102" w:rsidRPr="000E5102" w:rsidTr="00654705">
        <w:tc>
          <w:tcPr>
            <w:tcW w:w="530" w:type="dxa"/>
            <w:shd w:val="clear" w:color="auto" w:fill="auto"/>
          </w:tcPr>
          <w:p w:rsidR="000E5102" w:rsidRPr="000E5102" w:rsidRDefault="000E5102" w:rsidP="000E5102">
            <w:pPr>
              <w:spacing w:after="0" w:line="240" w:lineRule="auto"/>
              <w:jc w:val="right"/>
              <w:rPr>
                <w:rFonts w:ascii="Verdana" w:hAnsi="Verdana" w:cs="Tahoma"/>
                <w:b/>
                <w:sz w:val="18"/>
                <w:szCs w:val="18"/>
                <w:lang w:eastAsia="pl-PL"/>
              </w:rPr>
            </w:pPr>
            <w:r w:rsidRPr="000E5102">
              <w:rPr>
                <w:rFonts w:ascii="Verdana" w:hAnsi="Verdana" w:cs="Tahoma"/>
                <w:b/>
                <w:sz w:val="18"/>
                <w:szCs w:val="18"/>
                <w:lang w:eastAsia="pl-PL"/>
              </w:rPr>
              <w:t>Lp.</w:t>
            </w:r>
          </w:p>
        </w:tc>
        <w:tc>
          <w:tcPr>
            <w:tcW w:w="2501"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Przedmiot usługi</w:t>
            </w:r>
          </w:p>
        </w:tc>
        <w:tc>
          <w:tcPr>
            <w:tcW w:w="1640"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 xml:space="preserve">Podmiot </w:t>
            </w:r>
          </w:p>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 xml:space="preserve">na </w:t>
            </w:r>
            <w:proofErr w:type="gramStart"/>
            <w:r w:rsidRPr="000E5102">
              <w:rPr>
                <w:rFonts w:ascii="Verdana" w:hAnsi="Verdana" w:cs="Tahoma"/>
                <w:b/>
                <w:sz w:val="18"/>
                <w:szCs w:val="18"/>
                <w:lang w:eastAsia="pl-PL"/>
              </w:rPr>
              <w:t>rzecz którego</w:t>
            </w:r>
            <w:proofErr w:type="gramEnd"/>
            <w:r w:rsidRPr="000E5102">
              <w:rPr>
                <w:rFonts w:ascii="Verdana" w:hAnsi="Verdana" w:cs="Tahoma"/>
                <w:b/>
                <w:sz w:val="18"/>
                <w:szCs w:val="18"/>
                <w:lang w:eastAsia="pl-PL"/>
              </w:rPr>
              <w:t xml:space="preserve"> usługa została wykonana/ lub jest wykonywana*</w:t>
            </w:r>
          </w:p>
        </w:tc>
        <w:tc>
          <w:tcPr>
            <w:tcW w:w="1662"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Data realizacji usług</w:t>
            </w:r>
          </w:p>
          <w:p w:rsidR="000E5102" w:rsidRPr="000E5102" w:rsidRDefault="000E5102" w:rsidP="000E5102">
            <w:pPr>
              <w:spacing w:after="0" w:line="240" w:lineRule="auto"/>
              <w:jc w:val="center"/>
              <w:rPr>
                <w:rFonts w:ascii="Verdana" w:hAnsi="Verdana" w:cs="Tahoma"/>
                <w:b/>
                <w:sz w:val="18"/>
                <w:szCs w:val="18"/>
                <w:lang w:eastAsia="pl-PL"/>
              </w:rPr>
            </w:pPr>
            <w:proofErr w:type="gramStart"/>
            <w:r w:rsidRPr="000E5102">
              <w:rPr>
                <w:rFonts w:ascii="Verdana" w:hAnsi="Verdana" w:cs="Tahoma"/>
                <w:b/>
                <w:sz w:val="18"/>
                <w:szCs w:val="18"/>
                <w:lang w:eastAsia="pl-PL"/>
              </w:rPr>
              <w:t>wykonanych</w:t>
            </w:r>
            <w:proofErr w:type="gramEnd"/>
            <w:r w:rsidRPr="000E5102">
              <w:rPr>
                <w:rFonts w:ascii="Verdana" w:hAnsi="Verdana" w:cs="Tahoma"/>
                <w:b/>
                <w:sz w:val="18"/>
                <w:szCs w:val="18"/>
                <w:lang w:eastAsia="pl-PL"/>
              </w:rPr>
              <w:t>/</w:t>
            </w:r>
          </w:p>
          <w:p w:rsidR="000E5102" w:rsidRPr="000E5102" w:rsidRDefault="000E5102" w:rsidP="000E5102">
            <w:pPr>
              <w:spacing w:after="0" w:line="240" w:lineRule="auto"/>
              <w:jc w:val="center"/>
              <w:rPr>
                <w:rFonts w:ascii="Verdana" w:hAnsi="Verdana" w:cs="Tahoma"/>
                <w:b/>
                <w:sz w:val="18"/>
                <w:szCs w:val="18"/>
                <w:lang w:eastAsia="pl-PL"/>
              </w:rPr>
            </w:pPr>
            <w:proofErr w:type="gramStart"/>
            <w:r w:rsidRPr="000E5102">
              <w:rPr>
                <w:rFonts w:ascii="Verdana" w:hAnsi="Verdana" w:cs="Tahoma"/>
                <w:b/>
                <w:sz w:val="18"/>
                <w:szCs w:val="18"/>
                <w:lang w:eastAsia="pl-PL"/>
              </w:rPr>
              <w:t>wykonywanych</w:t>
            </w:r>
            <w:proofErr w:type="gramEnd"/>
          </w:p>
          <w:p w:rsidR="000E5102" w:rsidRPr="000E5102" w:rsidRDefault="000E5102" w:rsidP="000E5102">
            <w:pPr>
              <w:spacing w:after="0" w:line="240" w:lineRule="auto"/>
              <w:jc w:val="center"/>
              <w:rPr>
                <w:rFonts w:ascii="Verdana" w:hAnsi="Verdana" w:cs="Tahoma"/>
                <w:b/>
                <w:sz w:val="18"/>
                <w:szCs w:val="18"/>
                <w:lang w:eastAsia="pl-PL"/>
              </w:rPr>
            </w:pPr>
          </w:p>
        </w:tc>
        <w:tc>
          <w:tcPr>
            <w:tcW w:w="1665"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Wartość umowy PLN</w:t>
            </w:r>
          </w:p>
        </w:tc>
        <w:tc>
          <w:tcPr>
            <w:tcW w:w="1290"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Doświadczenie</w:t>
            </w:r>
          </w:p>
          <w:p w:rsidR="000E5102" w:rsidRPr="000E5102" w:rsidRDefault="000E5102" w:rsidP="000E5102">
            <w:pPr>
              <w:spacing w:after="0" w:line="240" w:lineRule="auto"/>
              <w:jc w:val="center"/>
              <w:rPr>
                <w:rFonts w:ascii="Verdana" w:hAnsi="Verdana" w:cs="Tahoma"/>
                <w:sz w:val="18"/>
                <w:szCs w:val="18"/>
                <w:lang w:eastAsia="pl-PL"/>
              </w:rPr>
            </w:pPr>
            <w:r w:rsidRPr="000E5102">
              <w:rPr>
                <w:rFonts w:ascii="Verdana" w:hAnsi="Verdana" w:cs="Tahoma"/>
                <w:sz w:val="18"/>
                <w:szCs w:val="18"/>
                <w:lang w:eastAsia="pl-PL"/>
              </w:rPr>
              <w:t>(</w:t>
            </w:r>
            <w:bookmarkStart w:id="1" w:name="_Hlk105087943"/>
            <w:r w:rsidRPr="000E5102">
              <w:rPr>
                <w:rFonts w:ascii="Verdana" w:hAnsi="Verdana" w:cs="Tahoma"/>
                <w:sz w:val="18"/>
                <w:szCs w:val="18"/>
                <w:lang w:eastAsia="pl-PL"/>
              </w:rPr>
              <w:t>odpowiednie zaznaczyć)</w:t>
            </w:r>
            <w:bookmarkEnd w:id="1"/>
            <w:r w:rsidRPr="000E5102">
              <w:rPr>
                <w:rFonts w:ascii="Verdana" w:hAnsi="Verdana" w:cs="Tahoma"/>
                <w:sz w:val="18"/>
                <w:szCs w:val="18"/>
                <w:lang w:eastAsia="pl-PL"/>
              </w:rPr>
              <w:t>*</w:t>
            </w:r>
          </w:p>
        </w:tc>
      </w:tr>
      <w:tr w:rsidR="000E5102" w:rsidRPr="000E5102" w:rsidTr="00654705">
        <w:tc>
          <w:tcPr>
            <w:tcW w:w="530"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1</w:t>
            </w:r>
          </w:p>
        </w:tc>
        <w:tc>
          <w:tcPr>
            <w:tcW w:w="2501"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2</w:t>
            </w:r>
          </w:p>
        </w:tc>
        <w:tc>
          <w:tcPr>
            <w:tcW w:w="1640"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3</w:t>
            </w:r>
          </w:p>
        </w:tc>
        <w:tc>
          <w:tcPr>
            <w:tcW w:w="1662"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4</w:t>
            </w:r>
          </w:p>
        </w:tc>
        <w:tc>
          <w:tcPr>
            <w:tcW w:w="1665"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5</w:t>
            </w:r>
          </w:p>
        </w:tc>
        <w:tc>
          <w:tcPr>
            <w:tcW w:w="1290" w:type="dxa"/>
            <w:shd w:val="clear" w:color="auto" w:fill="auto"/>
          </w:tcPr>
          <w:p w:rsidR="000E5102" w:rsidRPr="000E5102" w:rsidRDefault="000E5102" w:rsidP="000E5102">
            <w:pPr>
              <w:spacing w:after="0" w:line="240" w:lineRule="auto"/>
              <w:jc w:val="center"/>
              <w:rPr>
                <w:rFonts w:ascii="Verdana" w:hAnsi="Verdana" w:cs="Tahoma"/>
                <w:b/>
                <w:sz w:val="16"/>
                <w:szCs w:val="18"/>
                <w:lang w:eastAsia="pl-PL"/>
              </w:rPr>
            </w:pPr>
            <w:r w:rsidRPr="000E5102">
              <w:rPr>
                <w:rFonts w:ascii="Verdana" w:hAnsi="Verdana" w:cs="Tahoma"/>
                <w:b/>
                <w:sz w:val="16"/>
                <w:szCs w:val="18"/>
                <w:lang w:eastAsia="pl-PL"/>
              </w:rPr>
              <w:t>6</w:t>
            </w:r>
          </w:p>
        </w:tc>
      </w:tr>
      <w:tr w:rsidR="000E5102" w:rsidRPr="000E5102" w:rsidTr="00654705">
        <w:tc>
          <w:tcPr>
            <w:tcW w:w="530"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1</w:t>
            </w:r>
          </w:p>
        </w:tc>
        <w:tc>
          <w:tcPr>
            <w:tcW w:w="2501"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p>
          <w:p w:rsidR="000E5102" w:rsidRPr="000E5102" w:rsidRDefault="000E5102" w:rsidP="000E5102">
            <w:pPr>
              <w:spacing w:after="0" w:line="240" w:lineRule="auto"/>
              <w:jc w:val="center"/>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tc>
        <w:tc>
          <w:tcPr>
            <w:tcW w:w="1640"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p>
        </w:tc>
        <w:tc>
          <w:tcPr>
            <w:tcW w:w="1662"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p>
        </w:tc>
        <w:tc>
          <w:tcPr>
            <w:tcW w:w="1665"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p>
        </w:tc>
        <w:tc>
          <w:tcPr>
            <w:tcW w:w="1290" w:type="dxa"/>
            <w:shd w:val="clear" w:color="auto" w:fill="auto"/>
          </w:tcPr>
          <w:p w:rsidR="000E5102" w:rsidRPr="000E5102" w:rsidRDefault="000E5102" w:rsidP="000E5102">
            <w:pPr>
              <w:spacing w:after="0" w:line="240" w:lineRule="auto"/>
              <w:jc w:val="center"/>
              <w:rPr>
                <w:rFonts w:ascii="Verdana" w:hAnsi="Verdana"/>
                <w:b/>
                <w:bCs/>
                <w:sz w:val="18"/>
                <w:szCs w:val="18"/>
                <w:lang w:eastAsia="pl-PL"/>
              </w:rPr>
            </w:pPr>
            <w:r w:rsidRPr="000E5102">
              <w:rPr>
                <w:rFonts w:ascii="Verdana" w:hAnsi="Verdana"/>
                <w:b/>
                <w:bCs/>
                <w:sz w:val="18"/>
                <w:szCs w:val="18"/>
                <w:lang w:eastAsia="pl-PL"/>
              </w:rPr>
              <w:t>Własne</w:t>
            </w:r>
          </w:p>
          <w:p w:rsidR="000E5102" w:rsidRPr="000E5102" w:rsidRDefault="000E5102" w:rsidP="000E5102">
            <w:pPr>
              <w:spacing w:after="0" w:line="240" w:lineRule="auto"/>
              <w:jc w:val="center"/>
              <w:rPr>
                <w:rFonts w:ascii="Verdana" w:hAnsi="Verdana"/>
                <w:b/>
                <w:bCs/>
                <w:sz w:val="18"/>
                <w:szCs w:val="18"/>
                <w:lang w:eastAsia="pl-PL"/>
              </w:rPr>
            </w:pPr>
          </w:p>
          <w:p w:rsidR="000E5102" w:rsidRPr="000E5102" w:rsidRDefault="000E5102" w:rsidP="000E5102">
            <w:pPr>
              <w:spacing w:after="0" w:line="240" w:lineRule="auto"/>
              <w:jc w:val="center"/>
              <w:rPr>
                <w:rFonts w:ascii="Verdana" w:hAnsi="Verdana"/>
                <w:bCs/>
                <w:sz w:val="18"/>
                <w:szCs w:val="18"/>
                <w:lang w:eastAsia="pl-PL"/>
              </w:rPr>
            </w:pPr>
            <w:proofErr w:type="gramStart"/>
            <w:r w:rsidRPr="000E5102">
              <w:rPr>
                <w:rFonts w:ascii="Verdana" w:hAnsi="Verdana"/>
                <w:b/>
                <w:bCs/>
                <w:sz w:val="18"/>
                <w:szCs w:val="18"/>
                <w:lang w:eastAsia="pl-PL"/>
              </w:rPr>
              <w:t>lub</w:t>
            </w:r>
            <w:proofErr w:type="gramEnd"/>
            <w:r w:rsidRPr="000E5102">
              <w:rPr>
                <w:rFonts w:ascii="Verdana" w:hAnsi="Verdana"/>
                <w:b/>
                <w:bCs/>
                <w:sz w:val="18"/>
                <w:szCs w:val="18"/>
                <w:lang w:eastAsia="pl-PL"/>
              </w:rPr>
              <w:t xml:space="preserve"> innych podmiotów**</w:t>
            </w:r>
          </w:p>
          <w:p w:rsidR="000E5102" w:rsidRPr="000E5102" w:rsidRDefault="000E5102" w:rsidP="000E5102">
            <w:pPr>
              <w:spacing w:after="0" w:line="240" w:lineRule="auto"/>
              <w:jc w:val="center"/>
              <w:rPr>
                <w:rFonts w:ascii="Verdana" w:hAnsi="Verdana" w:cs="Tahoma"/>
                <w:b/>
                <w:sz w:val="18"/>
                <w:szCs w:val="18"/>
                <w:lang w:eastAsia="pl-PL"/>
              </w:rPr>
            </w:pPr>
          </w:p>
        </w:tc>
      </w:tr>
      <w:tr w:rsidR="000E5102" w:rsidRPr="000E5102" w:rsidTr="00654705">
        <w:tc>
          <w:tcPr>
            <w:tcW w:w="530" w:type="dxa"/>
            <w:shd w:val="clear" w:color="auto" w:fill="auto"/>
          </w:tcPr>
          <w:p w:rsidR="000E5102" w:rsidRPr="000E5102" w:rsidRDefault="000E5102" w:rsidP="000E5102">
            <w:pPr>
              <w:spacing w:after="0" w:line="240" w:lineRule="auto"/>
              <w:jc w:val="center"/>
              <w:rPr>
                <w:rFonts w:ascii="Verdana" w:hAnsi="Verdana" w:cs="Tahoma"/>
                <w:b/>
                <w:sz w:val="18"/>
                <w:szCs w:val="18"/>
                <w:lang w:eastAsia="pl-PL"/>
              </w:rPr>
            </w:pPr>
            <w:r w:rsidRPr="000E5102">
              <w:rPr>
                <w:rFonts w:ascii="Verdana" w:hAnsi="Verdana" w:cs="Tahoma"/>
                <w:b/>
                <w:sz w:val="18"/>
                <w:szCs w:val="18"/>
                <w:lang w:eastAsia="pl-PL"/>
              </w:rPr>
              <w:t>2</w:t>
            </w:r>
          </w:p>
        </w:tc>
        <w:tc>
          <w:tcPr>
            <w:tcW w:w="2501" w:type="dxa"/>
            <w:shd w:val="clear" w:color="auto" w:fill="auto"/>
          </w:tcPr>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p w:rsidR="000E5102" w:rsidRPr="000E5102" w:rsidRDefault="000E5102" w:rsidP="000E5102">
            <w:pPr>
              <w:spacing w:after="0" w:line="240" w:lineRule="auto"/>
              <w:jc w:val="right"/>
              <w:rPr>
                <w:rFonts w:ascii="Verdana" w:hAnsi="Verdana" w:cs="Tahoma"/>
                <w:b/>
                <w:sz w:val="18"/>
                <w:szCs w:val="18"/>
                <w:lang w:eastAsia="pl-PL"/>
              </w:rPr>
            </w:pPr>
          </w:p>
        </w:tc>
        <w:tc>
          <w:tcPr>
            <w:tcW w:w="1640" w:type="dxa"/>
            <w:shd w:val="clear" w:color="auto" w:fill="auto"/>
          </w:tcPr>
          <w:p w:rsidR="000E5102" w:rsidRPr="000E5102" w:rsidRDefault="000E5102" w:rsidP="000E5102">
            <w:pPr>
              <w:spacing w:after="0" w:line="240" w:lineRule="auto"/>
              <w:jc w:val="right"/>
              <w:rPr>
                <w:rFonts w:ascii="Verdana" w:hAnsi="Verdana" w:cs="Tahoma"/>
                <w:b/>
                <w:sz w:val="18"/>
                <w:szCs w:val="18"/>
                <w:lang w:eastAsia="pl-PL"/>
              </w:rPr>
            </w:pPr>
          </w:p>
        </w:tc>
        <w:tc>
          <w:tcPr>
            <w:tcW w:w="1662" w:type="dxa"/>
            <w:shd w:val="clear" w:color="auto" w:fill="auto"/>
          </w:tcPr>
          <w:p w:rsidR="000E5102" w:rsidRPr="000E5102" w:rsidRDefault="000E5102" w:rsidP="000E5102">
            <w:pPr>
              <w:spacing w:after="0" w:line="240" w:lineRule="auto"/>
              <w:jc w:val="right"/>
              <w:rPr>
                <w:rFonts w:ascii="Verdana" w:hAnsi="Verdana" w:cs="Tahoma"/>
                <w:b/>
                <w:sz w:val="18"/>
                <w:szCs w:val="18"/>
                <w:lang w:eastAsia="pl-PL"/>
              </w:rPr>
            </w:pPr>
          </w:p>
        </w:tc>
        <w:tc>
          <w:tcPr>
            <w:tcW w:w="1665" w:type="dxa"/>
            <w:shd w:val="clear" w:color="auto" w:fill="auto"/>
          </w:tcPr>
          <w:p w:rsidR="000E5102" w:rsidRPr="000E5102" w:rsidRDefault="000E5102" w:rsidP="000E5102">
            <w:pPr>
              <w:spacing w:after="0" w:line="240" w:lineRule="auto"/>
              <w:jc w:val="right"/>
              <w:rPr>
                <w:rFonts w:ascii="Verdana" w:hAnsi="Verdana" w:cs="Tahoma"/>
                <w:b/>
                <w:sz w:val="18"/>
                <w:szCs w:val="18"/>
                <w:lang w:eastAsia="pl-PL"/>
              </w:rPr>
            </w:pPr>
          </w:p>
        </w:tc>
        <w:tc>
          <w:tcPr>
            <w:tcW w:w="1290" w:type="dxa"/>
            <w:shd w:val="clear" w:color="auto" w:fill="auto"/>
          </w:tcPr>
          <w:p w:rsidR="000E5102" w:rsidRPr="000E5102" w:rsidRDefault="000E5102" w:rsidP="000E5102">
            <w:pPr>
              <w:spacing w:after="0" w:line="240" w:lineRule="auto"/>
              <w:jc w:val="center"/>
              <w:rPr>
                <w:rFonts w:ascii="Verdana" w:hAnsi="Verdana"/>
                <w:b/>
                <w:bCs/>
                <w:sz w:val="18"/>
                <w:szCs w:val="18"/>
                <w:lang w:eastAsia="pl-PL"/>
              </w:rPr>
            </w:pPr>
            <w:r w:rsidRPr="000E5102">
              <w:rPr>
                <w:rFonts w:ascii="Verdana" w:hAnsi="Verdana"/>
                <w:b/>
                <w:bCs/>
                <w:sz w:val="18"/>
                <w:szCs w:val="18"/>
                <w:lang w:eastAsia="pl-PL"/>
              </w:rPr>
              <w:t>Własne</w:t>
            </w:r>
          </w:p>
          <w:p w:rsidR="000E5102" w:rsidRPr="000E5102" w:rsidRDefault="000E5102" w:rsidP="000E5102">
            <w:pPr>
              <w:spacing w:after="0" w:line="240" w:lineRule="auto"/>
              <w:jc w:val="center"/>
              <w:rPr>
                <w:rFonts w:ascii="Verdana" w:hAnsi="Verdana"/>
                <w:b/>
                <w:bCs/>
                <w:sz w:val="18"/>
                <w:szCs w:val="18"/>
                <w:lang w:eastAsia="pl-PL"/>
              </w:rPr>
            </w:pPr>
          </w:p>
          <w:p w:rsidR="000E5102" w:rsidRPr="000E5102" w:rsidRDefault="000E5102" w:rsidP="000E5102">
            <w:pPr>
              <w:spacing w:after="0" w:line="240" w:lineRule="auto"/>
              <w:jc w:val="center"/>
              <w:rPr>
                <w:rFonts w:ascii="Verdana" w:hAnsi="Verdana"/>
                <w:bCs/>
                <w:sz w:val="18"/>
                <w:szCs w:val="18"/>
                <w:lang w:eastAsia="pl-PL"/>
              </w:rPr>
            </w:pPr>
            <w:proofErr w:type="gramStart"/>
            <w:r w:rsidRPr="000E5102">
              <w:rPr>
                <w:rFonts w:ascii="Verdana" w:hAnsi="Verdana"/>
                <w:b/>
                <w:bCs/>
                <w:sz w:val="18"/>
                <w:szCs w:val="18"/>
                <w:lang w:eastAsia="pl-PL"/>
              </w:rPr>
              <w:t>lub</w:t>
            </w:r>
            <w:proofErr w:type="gramEnd"/>
            <w:r w:rsidRPr="000E5102">
              <w:rPr>
                <w:rFonts w:ascii="Verdana" w:hAnsi="Verdana"/>
                <w:b/>
                <w:bCs/>
                <w:sz w:val="18"/>
                <w:szCs w:val="18"/>
                <w:lang w:eastAsia="pl-PL"/>
              </w:rPr>
              <w:t xml:space="preserve"> innych podmiotów**</w:t>
            </w:r>
          </w:p>
          <w:p w:rsidR="000E5102" w:rsidRPr="000E5102" w:rsidRDefault="000E5102" w:rsidP="000E5102">
            <w:pPr>
              <w:spacing w:after="0" w:line="240" w:lineRule="auto"/>
              <w:jc w:val="center"/>
              <w:rPr>
                <w:rFonts w:ascii="Verdana" w:hAnsi="Verdana" w:cs="Tahoma"/>
                <w:b/>
                <w:sz w:val="18"/>
                <w:szCs w:val="18"/>
                <w:lang w:eastAsia="pl-PL"/>
              </w:rPr>
            </w:pPr>
          </w:p>
        </w:tc>
      </w:tr>
    </w:tbl>
    <w:p w:rsidR="000E5102" w:rsidRPr="000E5102" w:rsidRDefault="000E5102" w:rsidP="000E5102">
      <w:pPr>
        <w:spacing w:after="0" w:line="240" w:lineRule="auto"/>
        <w:jc w:val="both"/>
        <w:rPr>
          <w:rFonts w:ascii="Verdana" w:eastAsia="Times New Roman" w:hAnsi="Verdana"/>
          <w:sz w:val="18"/>
          <w:szCs w:val="18"/>
          <w:lang w:eastAsia="pl-PL"/>
        </w:rPr>
      </w:pPr>
      <w:r w:rsidRPr="000E5102">
        <w:rPr>
          <w:rFonts w:ascii="Verdana" w:eastAsia="Times New Roman" w:hAnsi="Verdana"/>
          <w:sz w:val="18"/>
          <w:szCs w:val="18"/>
          <w:lang w:eastAsia="pl-PL"/>
        </w:rPr>
        <w:t>Do wykazu należy dołączyć dowody, że wykazane usługi zostały wykonane lub są wykonywane należycie.</w:t>
      </w:r>
    </w:p>
    <w:p w:rsidR="000E5102" w:rsidRPr="000E5102" w:rsidRDefault="000E5102" w:rsidP="000E5102">
      <w:pPr>
        <w:spacing w:after="0" w:line="240" w:lineRule="auto"/>
        <w:jc w:val="both"/>
        <w:rPr>
          <w:rFonts w:ascii="Verdana" w:eastAsia="Times New Roman" w:hAnsi="Verdana"/>
          <w:sz w:val="18"/>
          <w:szCs w:val="18"/>
          <w:lang w:eastAsia="pl-PL"/>
        </w:rPr>
      </w:pPr>
    </w:p>
    <w:p w:rsidR="000E5102" w:rsidRPr="000E5102" w:rsidRDefault="000E5102" w:rsidP="000E5102">
      <w:pPr>
        <w:spacing w:after="0" w:line="240" w:lineRule="auto"/>
        <w:jc w:val="both"/>
        <w:rPr>
          <w:rFonts w:ascii="Verdana" w:eastAsia="Times New Roman" w:hAnsi="Verdana"/>
          <w:sz w:val="18"/>
          <w:szCs w:val="18"/>
          <w:lang w:eastAsia="pl-PL"/>
        </w:rPr>
      </w:pPr>
      <w:r w:rsidRPr="000E5102">
        <w:rPr>
          <w:rFonts w:ascii="Verdana" w:eastAsia="Times New Roman" w:hAnsi="Verdana"/>
          <w:sz w:val="18"/>
          <w:szCs w:val="18"/>
          <w:lang w:eastAsia="pl-PL"/>
        </w:rPr>
        <w:t>* odpowiednie zaznaczyć</w:t>
      </w:r>
    </w:p>
    <w:p w:rsidR="000E5102" w:rsidRPr="000E5102" w:rsidRDefault="000E5102" w:rsidP="000E5102">
      <w:pPr>
        <w:spacing w:after="0" w:line="240" w:lineRule="auto"/>
        <w:jc w:val="both"/>
        <w:rPr>
          <w:rFonts w:ascii="Verdana" w:eastAsia="Times New Roman" w:hAnsi="Verdana"/>
          <w:sz w:val="18"/>
          <w:szCs w:val="18"/>
          <w:lang w:eastAsia="pl-PL"/>
        </w:rPr>
      </w:pPr>
      <w:proofErr w:type="gramStart"/>
      <w:r w:rsidRPr="000E5102">
        <w:rPr>
          <w:rFonts w:ascii="Verdana" w:eastAsia="Times New Roman" w:hAnsi="Verdana"/>
          <w:sz w:val="18"/>
          <w:szCs w:val="18"/>
          <w:lang w:eastAsia="pl-PL"/>
        </w:rPr>
        <w:t>** jeżeli</w:t>
      </w:r>
      <w:proofErr w:type="gramEnd"/>
      <w:r w:rsidRPr="000E5102">
        <w:rPr>
          <w:rFonts w:ascii="Verdana" w:eastAsia="Times New Roman" w:hAnsi="Verdana"/>
          <w:sz w:val="18"/>
          <w:szCs w:val="18"/>
          <w:lang w:eastAsia="pl-PL"/>
        </w:rPr>
        <w:t xml:space="preserve"> Wykonawca wskazuje doświadczenie zawodowe innego podmiotu, wówczas zobowiązany jest załączyć do oferty Zobowiązanie innego podmiotu do oddania do dyspozycji Wykonawcy zasobów niezbędnych na potrzeby wykonania zamówienia (Załącznik nr 2.1. do SWZ)   </w:t>
      </w:r>
      <w:bookmarkStart w:id="2" w:name="_Hlk103110296"/>
    </w:p>
    <w:bookmarkEnd w:id="2"/>
    <w:p w:rsidR="000E5102" w:rsidRDefault="000E5102" w:rsidP="000E5102">
      <w:pPr>
        <w:tabs>
          <w:tab w:val="left" w:pos="2340"/>
        </w:tabs>
        <w:spacing w:after="120" w:line="240" w:lineRule="auto"/>
        <w:rPr>
          <w:rFonts w:ascii="Verdana" w:eastAsia="Times New Roman" w:hAnsi="Verdana" w:cs="Tahoma"/>
          <w:b/>
          <w:sz w:val="18"/>
          <w:szCs w:val="18"/>
          <w:lang w:eastAsia="pl-PL"/>
        </w:rPr>
      </w:pP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r w:rsidRPr="000E5102">
        <w:rPr>
          <w:rFonts w:ascii="Verdana" w:eastAsia="Times New Roman" w:hAnsi="Verdana" w:cs="Tahoma"/>
          <w:b/>
          <w:sz w:val="18"/>
          <w:szCs w:val="18"/>
          <w:lang w:eastAsia="pl-PL"/>
        </w:rPr>
        <w:tab/>
      </w:r>
    </w:p>
    <w:p w:rsidR="000E5102" w:rsidRDefault="000E5102" w:rsidP="000E5102">
      <w:pPr>
        <w:tabs>
          <w:tab w:val="left" w:pos="2340"/>
        </w:tabs>
        <w:spacing w:after="120" w:line="240" w:lineRule="auto"/>
        <w:rPr>
          <w:rFonts w:ascii="Verdana" w:eastAsia="Times New Roman" w:hAnsi="Verdana" w:cs="Tahoma"/>
          <w:b/>
          <w:sz w:val="18"/>
          <w:szCs w:val="18"/>
          <w:lang w:eastAsia="pl-PL"/>
        </w:rPr>
      </w:pPr>
    </w:p>
    <w:p w:rsidR="000E5102" w:rsidRPr="000E5102" w:rsidRDefault="000E5102" w:rsidP="000E5102">
      <w:pPr>
        <w:tabs>
          <w:tab w:val="left" w:pos="2340"/>
        </w:tabs>
        <w:spacing w:after="120" w:line="240" w:lineRule="auto"/>
        <w:jc w:val="right"/>
        <w:rPr>
          <w:rFonts w:ascii="Verdana" w:eastAsia="Times New Roman" w:hAnsi="Verdana" w:cs="Tahoma"/>
          <w:b/>
          <w:i/>
          <w:sz w:val="16"/>
          <w:szCs w:val="16"/>
          <w:lang w:eastAsia="pl-PL"/>
        </w:rPr>
      </w:pPr>
      <w:proofErr w:type="gramStart"/>
      <w:r w:rsidRPr="000E5102">
        <w:rPr>
          <w:rFonts w:ascii="Verdana" w:eastAsia="Times New Roman" w:hAnsi="Verdana" w:cs="Tahoma"/>
          <w:b/>
          <w:i/>
          <w:sz w:val="16"/>
          <w:szCs w:val="16"/>
          <w:lang w:eastAsia="pl-PL"/>
        </w:rPr>
        <w:t>podpis</w:t>
      </w:r>
      <w:proofErr w:type="gramEnd"/>
      <w:r w:rsidRPr="000E5102">
        <w:rPr>
          <w:rFonts w:ascii="Verdana" w:eastAsia="Times New Roman" w:hAnsi="Verdana" w:cs="Tahoma"/>
          <w:b/>
          <w:i/>
          <w:sz w:val="16"/>
          <w:szCs w:val="16"/>
          <w:lang w:eastAsia="pl-PL"/>
        </w:rPr>
        <w:t xml:space="preserve"> wykonawcy</w:t>
      </w:r>
    </w:p>
    <w:p w:rsidR="00012BA8" w:rsidRPr="000E5102" w:rsidRDefault="000E5102" w:rsidP="000E5102">
      <w:r w:rsidRPr="000E5102">
        <w:rPr>
          <w:rFonts w:ascii="Verdana" w:eastAsia="Times New Roman" w:hAnsi="Verdana"/>
          <w:sz w:val="16"/>
          <w:szCs w:val="16"/>
          <w:lang w:eastAsia="pl-PL"/>
        </w:rPr>
        <w:t xml:space="preserve">Uwaga: dokument należy podpisać kwalifikowanym podpisem elektronicznym </w:t>
      </w:r>
      <w:proofErr w:type="gramStart"/>
      <w:r w:rsidRPr="000E5102">
        <w:rPr>
          <w:rFonts w:ascii="Verdana" w:eastAsia="Times New Roman" w:hAnsi="Verdana"/>
          <w:sz w:val="16"/>
          <w:szCs w:val="16"/>
          <w:lang w:eastAsia="pl-PL"/>
        </w:rPr>
        <w:t>lub  podpisem</w:t>
      </w:r>
      <w:proofErr w:type="gramEnd"/>
      <w:r w:rsidRPr="000E5102">
        <w:rPr>
          <w:rFonts w:ascii="Verdana" w:eastAsia="Times New Roman" w:hAnsi="Verdana"/>
          <w:sz w:val="16"/>
          <w:szCs w:val="16"/>
          <w:lang w:eastAsia="pl-PL"/>
        </w:rPr>
        <w:t xml:space="preserve"> zaufanym lub podpisem osobistym.</w:t>
      </w:r>
    </w:p>
    <w:sectPr w:rsidR="00012BA8" w:rsidRPr="000E5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1103ADE"/>
    <w:name w:val="WW8Num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1647"/>
        </w:tabs>
        <w:ind w:left="1647" w:hanging="360"/>
      </w:pPr>
    </w:lvl>
    <w:lvl w:ilvl="2">
      <w:start w:val="2"/>
      <w:numFmt w:val="decimal"/>
      <w:lvlText w:val="%3."/>
      <w:lvlJc w:val="left"/>
      <w:pPr>
        <w:tabs>
          <w:tab w:val="num" w:pos="2367"/>
        </w:tabs>
        <w:ind w:left="2367" w:hanging="360"/>
      </w:pPr>
      <w:rPr>
        <w:rFonts w:hint="default"/>
        <w:b w:val="0"/>
      </w:rPr>
    </w:lvl>
    <w:lvl w:ilvl="3">
      <w:start w:val="1"/>
      <w:numFmt w:val="decimal"/>
      <w:lvlText w:val="%4."/>
      <w:lvlJc w:val="left"/>
      <w:pPr>
        <w:tabs>
          <w:tab w:val="num" w:pos="2912"/>
        </w:tabs>
        <w:ind w:left="2912"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
    <w:nsid w:val="0000000A"/>
    <w:multiLevelType w:val="multilevel"/>
    <w:tmpl w:val="0000000A"/>
    <w:name w:val="WWNum10"/>
    <w:lvl w:ilvl="0">
      <w:start w:val="1"/>
      <w:numFmt w:val="decimal"/>
      <w:lvlText w:val="%1."/>
      <w:lvlJc w:val="left"/>
      <w:pPr>
        <w:tabs>
          <w:tab w:val="num" w:pos="-108"/>
        </w:tabs>
        <w:ind w:left="502"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0"/>
        </w:tabs>
        <w:ind w:left="774" w:hanging="360"/>
      </w:pPr>
      <w:rPr>
        <w:rFonts w:eastAsia="Calibri" w:cs="Calibri"/>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94"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214"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34"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54"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74"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94"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814" w:hanging="360"/>
      </w:pPr>
      <w:rPr>
        <w:rFonts w:eastAsia="Calibri" w:cs="Calibri"/>
        <w:b w:val="0"/>
        <w:i w:val="0"/>
        <w:strike w:val="0"/>
        <w:dstrike w:val="0"/>
        <w:color w:val="000000"/>
        <w:position w:val="0"/>
        <w:sz w:val="24"/>
        <w:szCs w:val="24"/>
        <w:u w:val="none" w:color="000000"/>
        <w:vertAlign w:val="baseline"/>
      </w:rPr>
    </w:lvl>
  </w:abstractNum>
  <w:abstractNum w:abstractNumId="2">
    <w:nsid w:val="0000000C"/>
    <w:multiLevelType w:val="singleLevel"/>
    <w:tmpl w:val="0000000C"/>
    <w:name w:val="WW8Num14"/>
    <w:lvl w:ilvl="0">
      <w:start w:val="1"/>
      <w:numFmt w:val="decimal"/>
      <w:lvlText w:val="%1)"/>
      <w:lvlJc w:val="left"/>
      <w:pPr>
        <w:tabs>
          <w:tab w:val="num" w:pos="926"/>
        </w:tabs>
        <w:ind w:left="926" w:hanging="360"/>
      </w:pPr>
      <w:rPr>
        <w:sz w:val="18"/>
        <w:szCs w:val="18"/>
      </w:rPr>
    </w:lvl>
  </w:abstractNum>
  <w:abstractNum w:abstractNumId="3">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3"/>
    <w:multiLevelType w:val="multilevel"/>
    <w:tmpl w:val="00000013"/>
    <w:name w:val="WWNum21"/>
    <w:lvl w:ilvl="0">
      <w:start w:val="1"/>
      <w:numFmt w:val="decimal"/>
      <w:lvlText w:val="%1."/>
      <w:lvlJc w:val="left"/>
      <w:pPr>
        <w:tabs>
          <w:tab w:val="num" w:pos="66"/>
        </w:tabs>
        <w:ind w:left="786" w:hanging="360"/>
      </w:pPr>
      <w:rPr>
        <w:rFonts w:eastAsia="Times New Roman" w:cs="Times New Roman"/>
        <w:sz w:val="20"/>
        <w:szCs w:val="20"/>
      </w:rPr>
    </w:lvl>
    <w:lvl w:ilvl="1">
      <w:start w:val="1"/>
      <w:numFmt w:val="lowerLetter"/>
      <w:lvlText w:val="%2."/>
      <w:lvlJc w:val="left"/>
      <w:pPr>
        <w:tabs>
          <w:tab w:val="num" w:pos="66"/>
        </w:tabs>
        <w:ind w:left="1506" w:hanging="360"/>
      </w:pPr>
      <w:rPr>
        <w:rFonts w:cs="Times New Roman"/>
      </w:rPr>
    </w:lvl>
    <w:lvl w:ilvl="2">
      <w:start w:val="1"/>
      <w:numFmt w:val="lowerRoman"/>
      <w:lvlText w:val="%2.%3."/>
      <w:lvlJc w:val="right"/>
      <w:pPr>
        <w:tabs>
          <w:tab w:val="num" w:pos="66"/>
        </w:tabs>
        <w:ind w:left="2226" w:hanging="180"/>
      </w:pPr>
      <w:rPr>
        <w:rFonts w:cs="Times New Roman"/>
      </w:rPr>
    </w:lvl>
    <w:lvl w:ilvl="3">
      <w:start w:val="1"/>
      <w:numFmt w:val="decimal"/>
      <w:lvlText w:val="%2.%3.%4."/>
      <w:lvlJc w:val="left"/>
      <w:pPr>
        <w:tabs>
          <w:tab w:val="num" w:pos="66"/>
        </w:tabs>
        <w:ind w:left="2946" w:hanging="360"/>
      </w:pPr>
      <w:rPr>
        <w:rFonts w:cs="Times New Roman"/>
      </w:rPr>
    </w:lvl>
    <w:lvl w:ilvl="4">
      <w:start w:val="1"/>
      <w:numFmt w:val="lowerLetter"/>
      <w:lvlText w:val="%2.%3.%4.%5."/>
      <w:lvlJc w:val="left"/>
      <w:pPr>
        <w:tabs>
          <w:tab w:val="num" w:pos="66"/>
        </w:tabs>
        <w:ind w:left="3666" w:hanging="360"/>
      </w:pPr>
      <w:rPr>
        <w:rFonts w:cs="Times New Roman"/>
      </w:rPr>
    </w:lvl>
    <w:lvl w:ilvl="5">
      <w:start w:val="1"/>
      <w:numFmt w:val="lowerRoman"/>
      <w:lvlText w:val="%2.%3.%4.%5.%6."/>
      <w:lvlJc w:val="right"/>
      <w:pPr>
        <w:tabs>
          <w:tab w:val="num" w:pos="66"/>
        </w:tabs>
        <w:ind w:left="4386" w:hanging="180"/>
      </w:pPr>
      <w:rPr>
        <w:rFonts w:cs="Times New Roman"/>
      </w:rPr>
    </w:lvl>
    <w:lvl w:ilvl="6">
      <w:start w:val="1"/>
      <w:numFmt w:val="decimal"/>
      <w:lvlText w:val="%2.%3.%4.%5.%6.%7."/>
      <w:lvlJc w:val="left"/>
      <w:pPr>
        <w:tabs>
          <w:tab w:val="num" w:pos="66"/>
        </w:tabs>
        <w:ind w:left="5106" w:hanging="360"/>
      </w:pPr>
      <w:rPr>
        <w:rFonts w:cs="Times New Roman"/>
      </w:rPr>
    </w:lvl>
    <w:lvl w:ilvl="7">
      <w:start w:val="1"/>
      <w:numFmt w:val="lowerLetter"/>
      <w:lvlText w:val="%2.%3.%4.%5.%6.%7.%8."/>
      <w:lvlJc w:val="left"/>
      <w:pPr>
        <w:tabs>
          <w:tab w:val="num" w:pos="66"/>
        </w:tabs>
        <w:ind w:left="5826" w:hanging="360"/>
      </w:pPr>
      <w:rPr>
        <w:rFonts w:cs="Times New Roman"/>
      </w:rPr>
    </w:lvl>
    <w:lvl w:ilvl="8">
      <w:start w:val="1"/>
      <w:numFmt w:val="lowerRoman"/>
      <w:lvlText w:val="%2.%3.%4.%5.%6.%7.%8.%9."/>
      <w:lvlJc w:val="right"/>
      <w:pPr>
        <w:tabs>
          <w:tab w:val="num" w:pos="66"/>
        </w:tabs>
        <w:ind w:left="6546" w:hanging="180"/>
      </w:pPr>
      <w:rPr>
        <w:rFonts w:cs="Times New Roman"/>
      </w:rPr>
    </w:lvl>
  </w:abstractNum>
  <w:abstractNum w:abstractNumId="5">
    <w:nsid w:val="0000001A"/>
    <w:multiLevelType w:val="multilevel"/>
    <w:tmpl w:val="49BE6CB0"/>
    <w:name w:val="WW8Num29"/>
    <w:lvl w:ilvl="0">
      <w:start w:val="1"/>
      <w:numFmt w:val="decimal"/>
      <w:lvlText w:val="%1."/>
      <w:lvlJc w:val="left"/>
      <w:pPr>
        <w:tabs>
          <w:tab w:val="num" w:pos="0"/>
        </w:tabs>
        <w:ind w:left="360" w:hanging="360"/>
      </w:pPr>
      <w:rPr>
        <w:rFonts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07C49C2"/>
    <w:multiLevelType w:val="multilevel"/>
    <w:tmpl w:val="57CA6792"/>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CFD74AF"/>
    <w:multiLevelType w:val="multilevel"/>
    <w:tmpl w:val="D3AAD682"/>
    <w:lvl w:ilvl="0">
      <w:start w:val="1"/>
      <w:numFmt w:val="decimal"/>
      <w:lvlText w:val="%1)"/>
      <w:lvlJc w:val="left"/>
      <w:pPr>
        <w:tabs>
          <w:tab w:val="num" w:pos="814"/>
        </w:tabs>
        <w:ind w:left="814" w:hanging="454"/>
      </w:pPr>
      <w:rPr>
        <w:rFonts w:ascii="Verdana" w:hAnsi="Verdana" w:hint="default"/>
        <w:b w:val="0"/>
        <w:i w:val="0"/>
        <w:sz w:val="18"/>
        <w:szCs w:val="18"/>
        <w:u w:val="none"/>
      </w:rPr>
    </w:lvl>
    <w:lvl w:ilvl="1">
      <w:start w:val="1"/>
      <w:numFmt w:val="lowerLetter"/>
      <w:lvlText w:val="%2)"/>
      <w:lvlJc w:val="left"/>
      <w:pPr>
        <w:tabs>
          <w:tab w:val="num" w:pos="1605"/>
        </w:tabs>
        <w:ind w:left="1605" w:hanging="525"/>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i w:val="0"/>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A2139F"/>
    <w:multiLevelType w:val="hybridMultilevel"/>
    <w:tmpl w:val="44E45E22"/>
    <w:lvl w:ilvl="0" w:tplc="36FA6F60">
      <w:start w:val="1"/>
      <w:numFmt w:val="decimal"/>
      <w:lvlText w:val="%1."/>
      <w:lvlJc w:val="right"/>
      <w:pPr>
        <w:ind w:left="720" w:hanging="360"/>
      </w:pPr>
      <w:rPr>
        <w:rFonts w:ascii="Verdana" w:hAnsi="Verdana" w:cs="Verdana" w:hint="default"/>
        <w:b w:val="0"/>
        <w:i w:val="0"/>
        <w:sz w:val="18"/>
        <w:szCs w:val="18"/>
      </w:rPr>
    </w:lvl>
    <w:lvl w:ilvl="1" w:tplc="04150019">
      <w:start w:val="1"/>
      <w:numFmt w:val="lowerLetter"/>
      <w:lvlText w:val="%2."/>
      <w:lvlJc w:val="left"/>
      <w:pPr>
        <w:ind w:left="786" w:hanging="360"/>
      </w:pPr>
      <w:rPr>
        <w:rFonts w:cs="Times New Roman"/>
      </w:rPr>
    </w:lvl>
    <w:lvl w:ilvl="2" w:tplc="A3BA975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7"/>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A"/>
    <w:rsid w:val="00012BA8"/>
    <w:rsid w:val="000E5102"/>
    <w:rsid w:val="003433A9"/>
    <w:rsid w:val="00402D40"/>
    <w:rsid w:val="004B0A9E"/>
    <w:rsid w:val="00506A8A"/>
    <w:rsid w:val="005C1941"/>
    <w:rsid w:val="00A57666"/>
    <w:rsid w:val="00C14C22"/>
    <w:rsid w:val="00C44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3A9"/>
    <w:pPr>
      <w:spacing w:after="200" w:line="276" w:lineRule="auto"/>
    </w:pPr>
    <w:rPr>
      <w:sz w:val="22"/>
      <w:szCs w:val="22"/>
    </w:rPr>
  </w:style>
  <w:style w:type="paragraph" w:styleId="Nagwek1">
    <w:name w:val="heading 1"/>
    <w:basedOn w:val="Normalny"/>
    <w:next w:val="Normalny"/>
    <w:link w:val="Nagwek1Znak"/>
    <w:uiPriority w:val="9"/>
    <w:qFormat/>
    <w:rsid w:val="003433A9"/>
    <w:pPr>
      <w:keepNext/>
      <w:spacing w:before="240" w:after="60"/>
      <w:outlineLvl w:val="0"/>
    </w:pPr>
    <w:rPr>
      <w:rFonts w:ascii="Cambria" w:eastAsiaTheme="majorEastAsia" w:hAnsi="Cambria" w:cstheme="majorBidi"/>
      <w:b/>
      <w:bCs/>
      <w:kern w:val="32"/>
      <w:sz w:val="32"/>
      <w:szCs w:val="32"/>
    </w:rPr>
  </w:style>
  <w:style w:type="paragraph" w:styleId="Nagwek2">
    <w:name w:val="heading 2"/>
    <w:basedOn w:val="Normalny"/>
    <w:next w:val="Normalny"/>
    <w:link w:val="Nagwek2Znak"/>
    <w:uiPriority w:val="9"/>
    <w:unhideWhenUsed/>
    <w:qFormat/>
    <w:rsid w:val="004B0A9E"/>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4B0A9E"/>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nhideWhenUsed/>
    <w:qFormat/>
    <w:rsid w:val="004B0A9E"/>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unhideWhenUsed/>
    <w:qFormat/>
    <w:rsid w:val="004B0A9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
    <w:unhideWhenUsed/>
    <w:qFormat/>
    <w:rsid w:val="004B0A9E"/>
    <w:pPr>
      <w:spacing w:before="240" w:after="60"/>
      <w:outlineLvl w:val="5"/>
    </w:pPr>
    <w:rPr>
      <w:rFonts w:asciiTheme="minorHAnsi" w:eastAsiaTheme="minorEastAsia" w:hAnsiTheme="minorHAnsi" w:cstheme="minorBidi"/>
      <w:b/>
      <w:bCs/>
    </w:rPr>
  </w:style>
  <w:style w:type="paragraph" w:styleId="Nagwek7">
    <w:name w:val="heading 7"/>
    <w:basedOn w:val="Normalny"/>
    <w:next w:val="Normalny"/>
    <w:link w:val="Nagwek7Znak"/>
    <w:uiPriority w:val="9"/>
    <w:unhideWhenUsed/>
    <w:qFormat/>
    <w:rsid w:val="003433A9"/>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4B0A9E"/>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unhideWhenUsed/>
    <w:qFormat/>
    <w:rsid w:val="004B0A9E"/>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normalny tekst,L1,Numerowanie,2 heading,A_wyliczenie,K-P_odwolanie,Akapit z listą5,maz_wyliczenie,opis dzialania,List Paragraph,Akapit z listą BS,Kolorowa lista — akcent 11,T_SZ_List Paragraph,Akapit z list¹,BulletC"/>
    <w:basedOn w:val="Normalny"/>
    <w:link w:val="AkapitzlistZnak"/>
    <w:uiPriority w:val="34"/>
    <w:qFormat/>
    <w:rsid w:val="003433A9"/>
    <w:pPr>
      <w:ind w:left="720"/>
      <w:contextualSpacing/>
    </w:pPr>
  </w:style>
  <w:style w:type="character" w:styleId="Tytuksiki">
    <w:name w:val="Book Title"/>
    <w:uiPriority w:val="33"/>
    <w:qFormat/>
    <w:rsid w:val="004B0A9E"/>
    <w:rPr>
      <w:b/>
      <w:bCs/>
      <w:smallCaps/>
      <w:spacing w:val="5"/>
    </w:rPr>
  </w:style>
  <w:style w:type="character" w:customStyle="1" w:styleId="Nagwek1Znak">
    <w:name w:val="Nagłówek 1 Znak"/>
    <w:link w:val="Nagwek1"/>
    <w:uiPriority w:val="9"/>
    <w:rsid w:val="003433A9"/>
    <w:rPr>
      <w:rFonts w:ascii="Cambria" w:eastAsiaTheme="majorEastAsia" w:hAnsi="Cambria" w:cstheme="majorBidi"/>
      <w:b/>
      <w:bCs/>
      <w:kern w:val="32"/>
      <w:sz w:val="32"/>
      <w:szCs w:val="32"/>
    </w:rPr>
  </w:style>
  <w:style w:type="character" w:customStyle="1" w:styleId="Nagwek2Znak">
    <w:name w:val="Nagłówek 2 Znak"/>
    <w:basedOn w:val="Domylnaczcionkaakapitu"/>
    <w:link w:val="Nagwek2"/>
    <w:uiPriority w:val="9"/>
    <w:rsid w:val="004B0A9E"/>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4B0A9E"/>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4B0A9E"/>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rsid w:val="004B0A9E"/>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rsid w:val="004B0A9E"/>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
    <w:rsid w:val="003433A9"/>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rsid w:val="004B0A9E"/>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rsid w:val="004B0A9E"/>
    <w:rPr>
      <w:rFonts w:asciiTheme="majorHAnsi" w:eastAsiaTheme="majorEastAsia" w:hAnsiTheme="majorHAnsi" w:cstheme="majorBidi"/>
      <w:sz w:val="22"/>
      <w:szCs w:val="22"/>
    </w:rPr>
  </w:style>
  <w:style w:type="paragraph" w:styleId="Legenda">
    <w:name w:val="caption"/>
    <w:basedOn w:val="Normalny"/>
    <w:next w:val="Normalny"/>
    <w:unhideWhenUsed/>
    <w:qFormat/>
    <w:rsid w:val="004B0A9E"/>
    <w:rPr>
      <w:b/>
      <w:bCs/>
      <w:sz w:val="20"/>
      <w:szCs w:val="20"/>
    </w:rPr>
  </w:style>
  <w:style w:type="paragraph" w:styleId="Tytu">
    <w:name w:val="Title"/>
    <w:basedOn w:val="Normalny"/>
    <w:next w:val="Normalny"/>
    <w:link w:val="TytuZnak"/>
    <w:qFormat/>
    <w:rsid w:val="004B0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B0A9E"/>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4B0A9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4B0A9E"/>
    <w:rPr>
      <w:rFonts w:asciiTheme="majorHAnsi" w:eastAsiaTheme="majorEastAsia" w:hAnsiTheme="majorHAnsi" w:cstheme="majorBidi"/>
      <w:sz w:val="24"/>
      <w:szCs w:val="24"/>
    </w:rPr>
  </w:style>
  <w:style w:type="character" w:styleId="Pogrubienie">
    <w:name w:val="Strong"/>
    <w:uiPriority w:val="22"/>
    <w:qFormat/>
    <w:rsid w:val="004B0A9E"/>
    <w:rPr>
      <w:b/>
      <w:bCs/>
    </w:rPr>
  </w:style>
  <w:style w:type="character" w:styleId="Uwydatnienie">
    <w:name w:val="Emphasis"/>
    <w:uiPriority w:val="20"/>
    <w:qFormat/>
    <w:rsid w:val="004B0A9E"/>
    <w:rPr>
      <w:i/>
      <w:iCs/>
    </w:rPr>
  </w:style>
  <w:style w:type="paragraph" w:styleId="Bezodstpw">
    <w:name w:val="No Spacing"/>
    <w:basedOn w:val="Normalny"/>
    <w:link w:val="BezodstpwZnak"/>
    <w:uiPriority w:val="1"/>
    <w:qFormat/>
    <w:rsid w:val="004B0A9E"/>
    <w:pPr>
      <w:spacing w:after="0" w:line="240" w:lineRule="auto"/>
    </w:pPr>
  </w:style>
  <w:style w:type="character" w:customStyle="1" w:styleId="BezodstpwZnak">
    <w:name w:val="Bez odstępów Znak"/>
    <w:basedOn w:val="Domylnaczcionkaakapitu"/>
    <w:link w:val="Bezodstpw"/>
    <w:uiPriority w:val="1"/>
    <w:rsid w:val="004B0A9E"/>
    <w:rPr>
      <w:sz w:val="22"/>
      <w:szCs w:val="22"/>
    </w:rPr>
  </w:style>
  <w:style w:type="paragraph" w:styleId="Cytat">
    <w:name w:val="Quote"/>
    <w:basedOn w:val="Normalny"/>
    <w:next w:val="Normalny"/>
    <w:link w:val="CytatZnak"/>
    <w:uiPriority w:val="29"/>
    <w:qFormat/>
    <w:rsid w:val="004B0A9E"/>
    <w:rPr>
      <w:i/>
      <w:iCs/>
      <w:color w:val="000000" w:themeColor="text1"/>
    </w:rPr>
  </w:style>
  <w:style w:type="character" w:customStyle="1" w:styleId="CytatZnak">
    <w:name w:val="Cytat Znak"/>
    <w:basedOn w:val="Domylnaczcionkaakapitu"/>
    <w:link w:val="Cytat"/>
    <w:uiPriority w:val="29"/>
    <w:rsid w:val="004B0A9E"/>
    <w:rPr>
      <w:i/>
      <w:iCs/>
      <w:color w:val="000000" w:themeColor="text1"/>
      <w:sz w:val="22"/>
      <w:szCs w:val="22"/>
    </w:rPr>
  </w:style>
  <w:style w:type="paragraph" w:styleId="Cytatintensywny">
    <w:name w:val="Intense Quote"/>
    <w:basedOn w:val="Normalny"/>
    <w:next w:val="Normalny"/>
    <w:link w:val="CytatintensywnyZnak"/>
    <w:uiPriority w:val="30"/>
    <w:qFormat/>
    <w:rsid w:val="004B0A9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4B0A9E"/>
    <w:rPr>
      <w:b/>
      <w:bCs/>
      <w:i/>
      <w:iCs/>
      <w:color w:val="4F81BD" w:themeColor="accent1"/>
      <w:sz w:val="22"/>
      <w:szCs w:val="22"/>
    </w:rPr>
  </w:style>
  <w:style w:type="character" w:styleId="Wyrnieniedelikatne">
    <w:name w:val="Subtle Emphasis"/>
    <w:uiPriority w:val="19"/>
    <w:qFormat/>
    <w:rsid w:val="004B0A9E"/>
    <w:rPr>
      <w:i/>
      <w:iCs/>
      <w:color w:val="808080" w:themeColor="text1" w:themeTint="7F"/>
    </w:rPr>
  </w:style>
  <w:style w:type="character" w:styleId="Wyrnienieintensywne">
    <w:name w:val="Intense Emphasis"/>
    <w:uiPriority w:val="21"/>
    <w:qFormat/>
    <w:rsid w:val="004B0A9E"/>
    <w:rPr>
      <w:b/>
      <w:bCs/>
      <w:i/>
      <w:iCs/>
      <w:color w:val="4F81BD" w:themeColor="accent1"/>
    </w:rPr>
  </w:style>
  <w:style w:type="character" w:styleId="Odwoaniedelikatne">
    <w:name w:val="Subtle Reference"/>
    <w:uiPriority w:val="31"/>
    <w:qFormat/>
    <w:rsid w:val="004B0A9E"/>
    <w:rPr>
      <w:smallCaps/>
      <w:color w:val="C0504D" w:themeColor="accent2"/>
      <w:u w:val="single"/>
    </w:rPr>
  </w:style>
  <w:style w:type="character" w:styleId="Odwoanieintensywne">
    <w:name w:val="Intense Reference"/>
    <w:uiPriority w:val="32"/>
    <w:qFormat/>
    <w:rsid w:val="004B0A9E"/>
    <w:rPr>
      <w:b/>
      <w:bCs/>
      <w:smallCaps/>
      <w:color w:val="C0504D" w:themeColor="accent2"/>
      <w:spacing w:val="5"/>
      <w:u w:val="single"/>
    </w:rPr>
  </w:style>
  <w:style w:type="paragraph" w:styleId="Nagwekspisutreci">
    <w:name w:val="TOC Heading"/>
    <w:basedOn w:val="Nagwek1"/>
    <w:next w:val="Normalny"/>
    <w:uiPriority w:val="39"/>
    <w:semiHidden/>
    <w:unhideWhenUsed/>
    <w:qFormat/>
    <w:rsid w:val="004B0A9E"/>
    <w:pPr>
      <w:outlineLvl w:val="9"/>
    </w:pPr>
    <w:rPr>
      <w:rFonts w:asciiTheme="majorHAnsi" w:hAnsiTheme="majorHAnsi"/>
    </w:rPr>
  </w:style>
  <w:style w:type="numbering" w:customStyle="1" w:styleId="Bezlisty1">
    <w:name w:val="Bez listy1"/>
    <w:next w:val="Bezlisty"/>
    <w:uiPriority w:val="99"/>
    <w:semiHidden/>
    <w:unhideWhenUsed/>
    <w:rsid w:val="00506A8A"/>
  </w:style>
  <w:style w:type="paragraph" w:styleId="Tekstpodstawowywcity">
    <w:name w:val="Body Text Indent"/>
    <w:basedOn w:val="Normalny"/>
    <w:link w:val="TekstpodstawowywcityZnak"/>
    <w:semiHidden/>
    <w:rsid w:val="00506A8A"/>
    <w:pPr>
      <w:spacing w:after="80" w:line="240" w:lineRule="auto"/>
      <w:ind w:left="1620" w:hanging="1620"/>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506A8A"/>
    <w:rPr>
      <w:rFonts w:ascii="Times New Roman" w:eastAsia="Times New Roman" w:hAnsi="Times New Roman"/>
      <w:sz w:val="24"/>
      <w:szCs w:val="24"/>
      <w:lang w:val="x-none" w:eastAsia="x-none"/>
    </w:rPr>
  </w:style>
  <w:style w:type="paragraph" w:styleId="Tekstpodstawowy">
    <w:name w:val="Body Text"/>
    <w:aliases w:val="a2"/>
    <w:basedOn w:val="Normalny"/>
    <w:link w:val="TekstpodstawowyZnak1"/>
    <w:rsid w:val="00506A8A"/>
    <w:pPr>
      <w:spacing w:after="80" w:line="240" w:lineRule="auto"/>
      <w:ind w:left="568" w:hanging="284"/>
      <w:jc w:val="both"/>
    </w:pPr>
    <w:rPr>
      <w:rFonts w:ascii="Times New Roman" w:eastAsia="Times New Roman" w:hAnsi="Times New Roman"/>
      <w:sz w:val="24"/>
      <w:szCs w:val="24"/>
      <w:lang w:val="x-none" w:eastAsia="x-none"/>
    </w:rPr>
  </w:style>
  <w:style w:type="character" w:customStyle="1" w:styleId="TekstpodstawowyZnak">
    <w:name w:val="Tekst podstawowy Znak"/>
    <w:aliases w:val="a2 Znak1"/>
    <w:basedOn w:val="Domylnaczcionkaakapitu"/>
    <w:rsid w:val="00506A8A"/>
    <w:rPr>
      <w:sz w:val="22"/>
      <w:szCs w:val="22"/>
    </w:rPr>
  </w:style>
  <w:style w:type="character" w:customStyle="1" w:styleId="TekstpodstawowyZnak1">
    <w:name w:val="Tekst podstawowy Znak1"/>
    <w:aliases w:val="a2 Znak"/>
    <w:link w:val="Tekstpodstawowy"/>
    <w:rsid w:val="00506A8A"/>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semiHidden/>
    <w:rsid w:val="00506A8A"/>
    <w:pPr>
      <w:spacing w:after="80" w:line="240" w:lineRule="auto"/>
      <w:ind w:left="360" w:hanging="360"/>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506A8A"/>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semiHidden/>
    <w:rsid w:val="00506A8A"/>
    <w:pPr>
      <w:spacing w:after="80" w:line="240" w:lineRule="auto"/>
      <w:ind w:left="180" w:hanging="180"/>
      <w:jc w:val="both"/>
    </w:pPr>
    <w:rPr>
      <w:rFonts w:ascii="Times New Roman" w:eastAsia="Times New Roman" w:hAnsi="Times New Roman"/>
      <w:sz w:val="24"/>
      <w:szCs w:val="24"/>
      <w:lang w:val="x-none" w:eastAsia="x-none"/>
    </w:rPr>
  </w:style>
  <w:style w:type="character" w:customStyle="1" w:styleId="Tekstpodstawowywcity3Znak">
    <w:name w:val="Tekst podstawowy wcięty 3 Znak"/>
    <w:basedOn w:val="Domylnaczcionkaakapitu"/>
    <w:link w:val="Tekstpodstawowywcity3"/>
    <w:semiHidden/>
    <w:rsid w:val="00506A8A"/>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506A8A"/>
    <w:pPr>
      <w:spacing w:after="80" w:line="240" w:lineRule="auto"/>
      <w:ind w:left="568" w:hanging="284"/>
      <w:jc w:val="both"/>
    </w:pPr>
    <w:rPr>
      <w:rFonts w:ascii="Times New Roman" w:eastAsia="Times New Roman" w:hAnsi="Times New Roman"/>
      <w:b/>
      <w:bCs/>
      <w:sz w:val="24"/>
      <w:szCs w:val="24"/>
      <w:lang w:val="x-none" w:eastAsia="x-none"/>
    </w:rPr>
  </w:style>
  <w:style w:type="character" w:customStyle="1" w:styleId="Tekstpodstawowy2Znak">
    <w:name w:val="Tekst podstawowy 2 Znak"/>
    <w:basedOn w:val="Domylnaczcionkaakapitu"/>
    <w:link w:val="Tekstpodstawowy2"/>
    <w:rsid w:val="00506A8A"/>
    <w:rPr>
      <w:rFonts w:ascii="Times New Roman" w:eastAsia="Times New Roman" w:hAnsi="Times New Roman"/>
      <w:b/>
      <w:bCs/>
      <w:sz w:val="24"/>
      <w:szCs w:val="24"/>
      <w:lang w:val="x-none" w:eastAsia="x-none"/>
    </w:rPr>
  </w:style>
  <w:style w:type="paragraph" w:styleId="Tekstpodstawowy3">
    <w:name w:val="Body Text 3"/>
    <w:basedOn w:val="Normalny"/>
    <w:link w:val="Tekstpodstawowy3Znak"/>
    <w:rsid w:val="00506A8A"/>
    <w:pPr>
      <w:spacing w:after="80" w:line="240" w:lineRule="auto"/>
      <w:ind w:left="568" w:hanging="284"/>
      <w:jc w:val="both"/>
    </w:pPr>
    <w:rPr>
      <w:rFonts w:ascii="Times New Roman" w:eastAsia="Times New Roman" w:hAnsi="Times New Roman"/>
      <w:b/>
      <w:bCs/>
      <w:sz w:val="24"/>
      <w:szCs w:val="24"/>
      <w:lang w:val="x-none" w:eastAsia="x-none"/>
    </w:rPr>
  </w:style>
  <w:style w:type="character" w:customStyle="1" w:styleId="Tekstpodstawowy3Znak">
    <w:name w:val="Tekst podstawowy 3 Znak"/>
    <w:basedOn w:val="Domylnaczcionkaakapitu"/>
    <w:link w:val="Tekstpodstawowy3"/>
    <w:rsid w:val="00506A8A"/>
    <w:rPr>
      <w:rFonts w:ascii="Times New Roman" w:eastAsia="Times New Roman" w:hAnsi="Times New Roman"/>
      <w:b/>
      <w:bCs/>
      <w:sz w:val="24"/>
      <w:szCs w:val="24"/>
      <w:lang w:val="x-none" w:eastAsia="x-none"/>
    </w:rPr>
  </w:style>
  <w:style w:type="paragraph" w:styleId="Nagwek">
    <w:name w:val="header"/>
    <w:basedOn w:val="Normalny"/>
    <w:link w:val="NagwekZnak"/>
    <w:rsid w:val="00506A8A"/>
    <w:pPr>
      <w:tabs>
        <w:tab w:val="center" w:pos="4536"/>
        <w:tab w:val="right" w:pos="9072"/>
      </w:tabs>
      <w:spacing w:after="80" w:line="240" w:lineRule="auto"/>
      <w:ind w:left="568" w:hanging="284"/>
      <w:jc w:val="both"/>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rsid w:val="00506A8A"/>
    <w:rPr>
      <w:rFonts w:ascii="Times New Roman" w:eastAsia="Times New Roman" w:hAnsi="Times New Roman"/>
      <w:sz w:val="24"/>
      <w:szCs w:val="24"/>
      <w:lang w:val="x-none" w:eastAsia="x-none"/>
    </w:rPr>
  </w:style>
  <w:style w:type="paragraph" w:styleId="Stopka">
    <w:name w:val="footer"/>
    <w:basedOn w:val="Normalny"/>
    <w:link w:val="StopkaZnak"/>
    <w:uiPriority w:val="99"/>
    <w:rsid w:val="00506A8A"/>
    <w:pPr>
      <w:tabs>
        <w:tab w:val="center" w:pos="4536"/>
        <w:tab w:val="right" w:pos="9072"/>
      </w:tabs>
      <w:spacing w:after="80" w:line="240" w:lineRule="auto"/>
      <w:ind w:left="568" w:hanging="284"/>
      <w:jc w:val="both"/>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506A8A"/>
    <w:rPr>
      <w:rFonts w:ascii="Times New Roman" w:eastAsia="Times New Roman" w:hAnsi="Times New Roman"/>
      <w:sz w:val="24"/>
      <w:szCs w:val="24"/>
      <w:lang w:val="x-none" w:eastAsia="x-none"/>
    </w:rPr>
  </w:style>
  <w:style w:type="character" w:styleId="Numerstrony">
    <w:name w:val="page number"/>
    <w:basedOn w:val="Domylnaczcionkaakapitu"/>
    <w:semiHidden/>
    <w:rsid w:val="00506A8A"/>
  </w:style>
  <w:style w:type="paragraph" w:styleId="Tekstprzypisudolnego">
    <w:name w:val="footnote text"/>
    <w:aliases w:val="Podrozdział"/>
    <w:basedOn w:val="Normalny"/>
    <w:link w:val="TekstprzypisudolnegoZnak"/>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506A8A"/>
    <w:rPr>
      <w:rFonts w:ascii="Times New Roman" w:eastAsia="Times New Roman" w:hAnsi="Times New Roman"/>
      <w:lang w:eastAsia="pl-PL"/>
    </w:rPr>
  </w:style>
  <w:style w:type="character" w:styleId="Odwoanieprzypisudolnego">
    <w:name w:val="footnote reference"/>
    <w:rsid w:val="00506A8A"/>
    <w:rPr>
      <w:vertAlign w:val="superscript"/>
    </w:rPr>
  </w:style>
  <w:style w:type="paragraph" w:styleId="Zwykytekst">
    <w:name w:val="Plain Text"/>
    <w:basedOn w:val="Normalny"/>
    <w:link w:val="ZwykytekstZnak"/>
    <w:rsid w:val="00506A8A"/>
    <w:pPr>
      <w:spacing w:after="80" w:line="240" w:lineRule="auto"/>
      <w:ind w:left="568" w:hanging="284"/>
      <w:jc w:val="both"/>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506A8A"/>
    <w:rPr>
      <w:rFonts w:ascii="Courier New" w:eastAsia="Times New Roman" w:hAnsi="Courier New"/>
      <w:lang w:val="x-none" w:eastAsia="x-none"/>
    </w:rPr>
  </w:style>
  <w:style w:type="character" w:styleId="Odwoaniedokomentarza">
    <w:name w:val="annotation reference"/>
    <w:semiHidden/>
    <w:rsid w:val="00506A8A"/>
    <w:rPr>
      <w:sz w:val="16"/>
      <w:szCs w:val="16"/>
    </w:rPr>
  </w:style>
  <w:style w:type="paragraph" w:styleId="Tekstkomentarza">
    <w:name w:val="annotation text"/>
    <w:basedOn w:val="Normalny"/>
    <w:link w:val="TekstkomentarzaZnak"/>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506A8A"/>
    <w:rPr>
      <w:rFonts w:ascii="Times New Roman" w:eastAsia="Times New Roman" w:hAnsi="Times New Roman"/>
      <w:lang w:eastAsia="pl-PL"/>
    </w:rPr>
  </w:style>
  <w:style w:type="character" w:styleId="Hipercze">
    <w:name w:val="Hyperlink"/>
    <w:uiPriority w:val="99"/>
    <w:rsid w:val="00506A8A"/>
    <w:rPr>
      <w:color w:val="0000FF"/>
      <w:u w:val="single"/>
    </w:rPr>
  </w:style>
  <w:style w:type="paragraph" w:styleId="Tekstblokowy">
    <w:name w:val="Block Text"/>
    <w:basedOn w:val="Normalny"/>
    <w:semiHidden/>
    <w:rsid w:val="00506A8A"/>
    <w:pPr>
      <w:spacing w:before="240" w:after="80" w:line="240" w:lineRule="auto"/>
      <w:ind w:left="720" w:right="923" w:hanging="284"/>
      <w:jc w:val="both"/>
    </w:pPr>
    <w:rPr>
      <w:rFonts w:ascii="Times New Roman" w:eastAsia="Times New Roman" w:hAnsi="Times New Roman"/>
      <w:b/>
      <w:sz w:val="24"/>
      <w:szCs w:val="24"/>
      <w:lang w:eastAsia="pl-PL"/>
    </w:rPr>
  </w:style>
  <w:style w:type="paragraph" w:customStyle="1" w:styleId="Tekstpodstawowy21">
    <w:name w:val="Tekst podstawowy 2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sz w:val="24"/>
      <w:szCs w:val="20"/>
      <w:lang w:eastAsia="pl-PL"/>
    </w:rPr>
  </w:style>
  <w:style w:type="paragraph" w:customStyle="1" w:styleId="Tekstpodstawowywcity31">
    <w:name w:val="Tekst podstawowy wcięty 31"/>
    <w:basedOn w:val="Normalny"/>
    <w:rsid w:val="00506A8A"/>
    <w:pPr>
      <w:overflowPunct w:val="0"/>
      <w:autoSpaceDE w:val="0"/>
      <w:autoSpaceDN w:val="0"/>
      <w:adjustRightInd w:val="0"/>
      <w:spacing w:after="80" w:line="240" w:lineRule="auto"/>
      <w:ind w:left="180" w:hanging="180"/>
      <w:jc w:val="both"/>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b/>
      <w:sz w:val="24"/>
      <w:szCs w:val="20"/>
      <w:lang w:eastAsia="pl-PL"/>
    </w:rPr>
  </w:style>
  <w:style w:type="paragraph" w:customStyle="1" w:styleId="font6">
    <w:name w:val="font6"/>
    <w:basedOn w:val="Normalny"/>
    <w:rsid w:val="00506A8A"/>
    <w:pPr>
      <w:spacing w:before="100" w:beforeAutospacing="1" w:after="100" w:afterAutospacing="1" w:line="240" w:lineRule="auto"/>
      <w:ind w:left="568" w:hanging="284"/>
      <w:jc w:val="both"/>
    </w:pPr>
    <w:rPr>
      <w:rFonts w:ascii="Arial" w:eastAsia="Arial Unicode MS" w:hAnsi="Arial" w:cs="Arial"/>
      <w:b/>
      <w:bCs/>
      <w:sz w:val="24"/>
      <w:szCs w:val="24"/>
      <w:lang w:eastAsia="pl-PL"/>
    </w:rPr>
  </w:style>
  <w:style w:type="character" w:customStyle="1" w:styleId="ZnakZnak">
    <w:name w:val="Znak Znak"/>
    <w:rsid w:val="00506A8A"/>
    <w:rPr>
      <w:rFonts w:ascii="Courier New" w:hAnsi="Courier New" w:cs="Wingdings"/>
      <w:lang w:val="pl-PL" w:eastAsia="pl-PL" w:bidi="ar-SA"/>
    </w:rPr>
  </w:style>
  <w:style w:type="paragraph" w:styleId="NormalnyWeb">
    <w:name w:val="Normal (Web)"/>
    <w:basedOn w:val="Normalny"/>
    <w:uiPriority w:val="99"/>
    <w:rsid w:val="00506A8A"/>
    <w:pPr>
      <w:spacing w:before="100" w:beforeAutospacing="1" w:after="100" w:afterAutospacing="1" w:line="240" w:lineRule="auto"/>
      <w:ind w:left="568" w:hanging="284"/>
      <w:jc w:val="both"/>
    </w:pPr>
    <w:rPr>
      <w:rFonts w:ascii="Times New Roman" w:eastAsia="Times New Roman" w:hAnsi="Times New Roman"/>
      <w:sz w:val="24"/>
      <w:szCs w:val="24"/>
      <w:lang w:eastAsia="pl-PL"/>
    </w:rPr>
  </w:style>
  <w:style w:type="character" w:customStyle="1" w:styleId="ZnakZnak1">
    <w:name w:val="Znak Znak1"/>
    <w:rsid w:val="00506A8A"/>
    <w:rPr>
      <w:sz w:val="24"/>
      <w:szCs w:val="24"/>
    </w:rPr>
  </w:style>
  <w:style w:type="character" w:styleId="HTML-staaszeroko">
    <w:name w:val="HTML Typewriter"/>
    <w:semiHidden/>
    <w:rsid w:val="00506A8A"/>
    <w:rPr>
      <w:rFonts w:ascii="Courier New" w:eastAsia="Times New Roman" w:hAnsi="Courier New" w:cs="Courier New"/>
      <w:sz w:val="20"/>
      <w:szCs w:val="20"/>
    </w:rPr>
  </w:style>
  <w:style w:type="paragraph" w:customStyle="1" w:styleId="TEKSTNORMALNY">
    <w:name w:val="TEKST NORMALNY"/>
    <w:basedOn w:val="Normalny"/>
    <w:autoRedefine/>
    <w:rsid w:val="00506A8A"/>
    <w:pPr>
      <w:spacing w:after="80" w:line="240" w:lineRule="auto"/>
      <w:ind w:left="568" w:hanging="284"/>
      <w:jc w:val="both"/>
    </w:pPr>
    <w:rPr>
      <w:rFonts w:ascii="Verdana" w:eastAsia="Times New Roman" w:hAnsi="Verdana" w:cs="Tahoma"/>
      <w:sz w:val="20"/>
      <w:szCs w:val="20"/>
      <w:lang w:eastAsia="pl-PL"/>
    </w:rPr>
  </w:style>
  <w:style w:type="paragraph" w:customStyle="1" w:styleId="Standardowytekst">
    <w:name w:val="Standardowy.tekst"/>
    <w:rsid w:val="00506A8A"/>
    <w:pPr>
      <w:overflowPunct w:val="0"/>
      <w:autoSpaceDE w:val="0"/>
      <w:autoSpaceDN w:val="0"/>
      <w:adjustRightInd w:val="0"/>
      <w:spacing w:after="80"/>
      <w:ind w:left="568" w:hanging="284"/>
      <w:jc w:val="both"/>
      <w:textAlignment w:val="baseline"/>
    </w:pPr>
    <w:rPr>
      <w:rFonts w:ascii="Times New Roman" w:eastAsia="Times New Roman" w:hAnsi="Times New Roman"/>
      <w:lang w:eastAsia="pl-PL"/>
    </w:rPr>
  </w:style>
  <w:style w:type="paragraph" w:customStyle="1" w:styleId="Tekstpodstawowy210">
    <w:name w:val="Tekst podstawowy 2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sz w:val="24"/>
      <w:szCs w:val="20"/>
      <w:lang w:eastAsia="pl-PL"/>
    </w:rPr>
  </w:style>
  <w:style w:type="paragraph" w:styleId="Lista">
    <w:name w:val="List"/>
    <w:basedOn w:val="Tekstpodstawowy"/>
    <w:rsid w:val="00506A8A"/>
    <w:pPr>
      <w:suppressAutoHyphens/>
    </w:pPr>
    <w:rPr>
      <w:rFonts w:ascii="Arial" w:hAnsi="Arial" w:cs="Tahoma"/>
      <w:sz w:val="22"/>
      <w:lang w:eastAsia="ar-SA"/>
    </w:rPr>
  </w:style>
  <w:style w:type="paragraph" w:customStyle="1" w:styleId="Tekstkomentarza1">
    <w:name w:val="Tekst komentarza1"/>
    <w:basedOn w:val="Normalny"/>
    <w:rsid w:val="00506A8A"/>
    <w:pPr>
      <w:suppressAutoHyphens/>
      <w:spacing w:after="80" w:line="240" w:lineRule="auto"/>
      <w:ind w:left="573" w:hanging="119"/>
      <w:jc w:val="both"/>
    </w:pPr>
    <w:rPr>
      <w:rFonts w:ascii="Times New Roman" w:eastAsia="Times New Roman" w:hAnsi="Times New Roman"/>
      <w:sz w:val="20"/>
      <w:szCs w:val="20"/>
      <w:lang w:eastAsia="zh-CN"/>
    </w:rPr>
  </w:style>
  <w:style w:type="character" w:customStyle="1" w:styleId="h2">
    <w:name w:val="h2"/>
    <w:basedOn w:val="Domylnaczcionkaakapitu"/>
    <w:rsid w:val="00506A8A"/>
  </w:style>
  <w:style w:type="paragraph" w:customStyle="1" w:styleId="Nagwek20">
    <w:name w:val="Nagłówek2"/>
    <w:basedOn w:val="Normalny"/>
    <w:next w:val="Tekstpodstawowy"/>
    <w:rsid w:val="00506A8A"/>
    <w:pPr>
      <w:suppressAutoHyphens/>
      <w:overflowPunct w:val="0"/>
      <w:autoSpaceDE w:val="0"/>
      <w:spacing w:after="80" w:line="240" w:lineRule="auto"/>
      <w:ind w:left="573" w:hanging="119"/>
      <w:jc w:val="center"/>
      <w:textAlignment w:val="baseline"/>
    </w:pPr>
    <w:rPr>
      <w:rFonts w:ascii="Bookman Old Style" w:eastAsia="Times New Roman" w:hAnsi="Bookman Old Style" w:cs="Bookman Old Style"/>
      <w:sz w:val="32"/>
      <w:szCs w:val="23"/>
      <w:lang w:eastAsia="zh-CN"/>
    </w:rPr>
  </w:style>
  <w:style w:type="paragraph" w:customStyle="1" w:styleId="Standard">
    <w:name w:val="Standard"/>
    <w:rsid w:val="00506A8A"/>
    <w:pPr>
      <w:widowControl w:val="0"/>
      <w:suppressAutoHyphens/>
      <w:spacing w:after="80"/>
      <w:ind w:left="573" w:hanging="119"/>
      <w:jc w:val="both"/>
    </w:pPr>
    <w:rPr>
      <w:rFonts w:ascii="Times New Roman" w:eastAsia="Andale Sans UI" w:hAnsi="Times New Roman" w:cs="Tahoma"/>
      <w:kern w:val="1"/>
      <w:sz w:val="24"/>
      <w:szCs w:val="24"/>
      <w:lang w:val="de-DE" w:eastAsia="ja-JP" w:bidi="fa-IR"/>
    </w:rPr>
  </w:style>
  <w:style w:type="paragraph" w:styleId="Tekstdymka">
    <w:name w:val="Balloon Text"/>
    <w:basedOn w:val="Normalny"/>
    <w:link w:val="TekstdymkaZnak"/>
    <w:uiPriority w:val="99"/>
    <w:semiHidden/>
    <w:unhideWhenUsed/>
    <w:rsid w:val="00506A8A"/>
    <w:pPr>
      <w:spacing w:after="80" w:line="240" w:lineRule="auto"/>
      <w:ind w:left="568" w:hanging="284"/>
      <w:jc w:val="both"/>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uiPriority w:val="99"/>
    <w:semiHidden/>
    <w:rsid w:val="00506A8A"/>
    <w:rPr>
      <w:rFonts w:ascii="Tahoma" w:eastAsia="Times New Roman" w:hAnsi="Tahoma"/>
      <w:sz w:val="16"/>
      <w:szCs w:val="16"/>
      <w:lang w:val="x-none" w:eastAsia="x-none"/>
    </w:rPr>
  </w:style>
  <w:style w:type="paragraph" w:customStyle="1" w:styleId="myslnik">
    <w:name w:val="myslnik"/>
    <w:basedOn w:val="Normalny"/>
    <w:rsid w:val="00506A8A"/>
    <w:pPr>
      <w:widowControl w:val="0"/>
      <w:suppressAutoHyphens/>
      <w:spacing w:after="80" w:line="240" w:lineRule="auto"/>
      <w:ind w:left="568" w:hanging="284"/>
      <w:jc w:val="both"/>
    </w:pPr>
    <w:rPr>
      <w:rFonts w:ascii="Times New Roman" w:eastAsia="Lucida Sans Unicode" w:hAnsi="Times New Roman" w:cs="Mangal"/>
      <w:kern w:val="1"/>
      <w:sz w:val="24"/>
      <w:szCs w:val="24"/>
      <w:lang w:eastAsia="hi-IN" w:bidi="hi-IN"/>
    </w:rPr>
  </w:style>
  <w:style w:type="paragraph" w:customStyle="1" w:styleId="Default">
    <w:name w:val="Default"/>
    <w:rsid w:val="00506A8A"/>
    <w:pPr>
      <w:autoSpaceDE w:val="0"/>
      <w:autoSpaceDN w:val="0"/>
      <w:adjustRightInd w:val="0"/>
      <w:spacing w:after="80"/>
      <w:ind w:left="568" w:hanging="284"/>
      <w:jc w:val="both"/>
    </w:pPr>
    <w:rPr>
      <w:rFonts w:ascii="Arial" w:eastAsia="Times New Roman" w:hAnsi="Arial" w:cs="Arial"/>
      <w:color w:val="000000"/>
      <w:sz w:val="24"/>
      <w:szCs w:val="24"/>
      <w:lang w:eastAsia="pl-PL"/>
    </w:rPr>
  </w:style>
  <w:style w:type="character" w:customStyle="1" w:styleId="AkapitzlistZnak">
    <w:name w:val="Akapit z listą Znak"/>
    <w:aliases w:val="CW_Lista Znak,wypunktowanie Znak,normalny tekst Znak,L1 Znak,Numerowanie Znak,2 heading Znak,A_wyliczenie Znak,K-P_odwolanie Znak,Akapit z listą5 Znak,maz_wyliczenie Znak,opis dzialania Znak,List Paragraph Znak,Akapit z listą BS Znak"/>
    <w:link w:val="Akapitzlist"/>
    <w:uiPriority w:val="34"/>
    <w:qFormat/>
    <w:rsid w:val="00506A8A"/>
    <w:rPr>
      <w:sz w:val="22"/>
      <w:szCs w:val="22"/>
    </w:rPr>
  </w:style>
  <w:style w:type="paragraph" w:customStyle="1" w:styleId="Tekstpodstawowywcity21">
    <w:name w:val="Tekst podstawowy wcięty 21"/>
    <w:basedOn w:val="Normalny"/>
    <w:rsid w:val="00506A8A"/>
    <w:pPr>
      <w:suppressAutoHyphens/>
      <w:spacing w:after="80" w:line="240" w:lineRule="auto"/>
      <w:ind w:left="568" w:firstLine="708"/>
      <w:jc w:val="both"/>
    </w:pPr>
    <w:rPr>
      <w:rFonts w:ascii="Times New Roman" w:eastAsia="Times New Roman" w:hAnsi="Times New Roman"/>
      <w:sz w:val="24"/>
      <w:szCs w:val="20"/>
      <w:lang w:eastAsia="zh-CN"/>
    </w:rPr>
  </w:style>
  <w:style w:type="paragraph" w:customStyle="1" w:styleId="Tekstpodstawowywcity310">
    <w:name w:val="Tekst podstawowy wcięty 31"/>
    <w:basedOn w:val="Normalny"/>
    <w:rsid w:val="00506A8A"/>
    <w:pPr>
      <w:overflowPunct w:val="0"/>
      <w:autoSpaceDE w:val="0"/>
      <w:autoSpaceDN w:val="0"/>
      <w:adjustRightInd w:val="0"/>
      <w:spacing w:after="80" w:line="240" w:lineRule="auto"/>
      <w:ind w:left="180" w:hanging="180"/>
      <w:jc w:val="both"/>
      <w:textAlignment w:val="baseline"/>
    </w:pPr>
    <w:rPr>
      <w:rFonts w:ascii="Times New Roman" w:eastAsia="Times New Roman" w:hAnsi="Times New Roman"/>
      <w:sz w:val="24"/>
      <w:szCs w:val="20"/>
      <w:lang w:eastAsia="pl-PL"/>
    </w:rPr>
  </w:style>
  <w:style w:type="paragraph" w:customStyle="1" w:styleId="Tekstpodstawowy310">
    <w:name w:val="Tekst podstawowy 3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b/>
      <w:sz w:val="24"/>
      <w:szCs w:val="20"/>
      <w:lang w:eastAsia="pl-PL"/>
    </w:rPr>
  </w:style>
  <w:style w:type="character" w:customStyle="1" w:styleId="ZnakZnak0">
    <w:name w:val="Znak Znak"/>
    <w:rsid w:val="00506A8A"/>
    <w:rPr>
      <w:rFonts w:ascii="Courier New" w:hAnsi="Courier New" w:cs="Wingdings"/>
      <w:lang w:val="pl-PL" w:eastAsia="pl-PL" w:bidi="ar-SA"/>
    </w:rPr>
  </w:style>
  <w:style w:type="character" w:customStyle="1" w:styleId="ZnakZnak10">
    <w:name w:val="Znak Znak1"/>
    <w:rsid w:val="00506A8A"/>
    <w:rPr>
      <w:sz w:val="24"/>
      <w:szCs w:val="24"/>
    </w:rPr>
  </w:style>
  <w:style w:type="character" w:customStyle="1" w:styleId="TematkomentarzaZnak">
    <w:name w:val="Temat komentarza Znak"/>
    <w:link w:val="Tematkomentarza"/>
    <w:uiPriority w:val="99"/>
    <w:semiHidden/>
    <w:rsid w:val="00506A8A"/>
    <w:rPr>
      <w:b/>
      <w:bCs/>
    </w:rPr>
  </w:style>
  <w:style w:type="paragraph" w:styleId="Tematkomentarza">
    <w:name w:val="annotation subject"/>
    <w:basedOn w:val="Tekstkomentarza"/>
    <w:next w:val="Tekstkomentarza"/>
    <w:link w:val="TematkomentarzaZnak"/>
    <w:uiPriority w:val="99"/>
    <w:semiHidden/>
    <w:unhideWhenUsed/>
    <w:rsid w:val="00506A8A"/>
    <w:rPr>
      <w:rFonts w:ascii="Calibri" w:eastAsia="Calibri" w:hAnsi="Calibri"/>
      <w:b/>
      <w:bCs/>
      <w:lang w:eastAsia="en-US"/>
    </w:rPr>
  </w:style>
  <w:style w:type="character" w:customStyle="1" w:styleId="TematkomentarzaZnak1">
    <w:name w:val="Temat komentarza Znak1"/>
    <w:basedOn w:val="TekstkomentarzaZnak"/>
    <w:uiPriority w:val="99"/>
    <w:semiHidden/>
    <w:rsid w:val="00506A8A"/>
    <w:rPr>
      <w:rFonts w:ascii="Times New Roman" w:eastAsia="Times New Roman" w:hAnsi="Times New Roman"/>
      <w:b/>
      <w:bCs/>
      <w:lang w:eastAsia="pl-PL"/>
    </w:rPr>
  </w:style>
  <w:style w:type="numbering" w:customStyle="1" w:styleId="Bezlisty11">
    <w:name w:val="Bez listy11"/>
    <w:next w:val="Bezlisty"/>
    <w:uiPriority w:val="99"/>
    <w:semiHidden/>
    <w:unhideWhenUsed/>
    <w:rsid w:val="00506A8A"/>
  </w:style>
  <w:style w:type="numbering" w:customStyle="1" w:styleId="Bezlisty111">
    <w:name w:val="Bez listy111"/>
    <w:next w:val="Bezlisty"/>
    <w:uiPriority w:val="99"/>
    <w:semiHidden/>
    <w:unhideWhenUsed/>
    <w:rsid w:val="00506A8A"/>
  </w:style>
  <w:style w:type="numbering" w:customStyle="1" w:styleId="Bezlisty2">
    <w:name w:val="Bez listy2"/>
    <w:next w:val="Bezlisty"/>
    <w:uiPriority w:val="99"/>
    <w:semiHidden/>
    <w:unhideWhenUsed/>
    <w:rsid w:val="00506A8A"/>
  </w:style>
  <w:style w:type="numbering" w:customStyle="1" w:styleId="Bezlisty12">
    <w:name w:val="Bez listy12"/>
    <w:next w:val="Bezlisty"/>
    <w:uiPriority w:val="99"/>
    <w:semiHidden/>
    <w:unhideWhenUsed/>
    <w:rsid w:val="00506A8A"/>
  </w:style>
  <w:style w:type="numbering" w:customStyle="1" w:styleId="Bezlisty3">
    <w:name w:val="Bez listy3"/>
    <w:next w:val="Bezlisty"/>
    <w:uiPriority w:val="99"/>
    <w:semiHidden/>
    <w:unhideWhenUsed/>
    <w:rsid w:val="00506A8A"/>
  </w:style>
  <w:style w:type="numbering" w:customStyle="1" w:styleId="Bezlisty13">
    <w:name w:val="Bez listy13"/>
    <w:next w:val="Bezlisty"/>
    <w:uiPriority w:val="99"/>
    <w:semiHidden/>
    <w:unhideWhenUsed/>
    <w:rsid w:val="00506A8A"/>
  </w:style>
  <w:style w:type="numbering" w:customStyle="1" w:styleId="Bezlisty4">
    <w:name w:val="Bez listy4"/>
    <w:next w:val="Bezlisty"/>
    <w:uiPriority w:val="99"/>
    <w:semiHidden/>
    <w:unhideWhenUsed/>
    <w:rsid w:val="00506A8A"/>
  </w:style>
  <w:style w:type="numbering" w:customStyle="1" w:styleId="Bezlisty14">
    <w:name w:val="Bez listy14"/>
    <w:next w:val="Bezlisty"/>
    <w:uiPriority w:val="99"/>
    <w:semiHidden/>
    <w:unhideWhenUsed/>
    <w:rsid w:val="00506A8A"/>
  </w:style>
  <w:style w:type="numbering" w:customStyle="1" w:styleId="Bezlisty1111">
    <w:name w:val="Bez listy1111"/>
    <w:next w:val="Bezlisty"/>
    <w:uiPriority w:val="99"/>
    <w:semiHidden/>
    <w:unhideWhenUsed/>
    <w:rsid w:val="00506A8A"/>
  </w:style>
  <w:style w:type="numbering" w:customStyle="1" w:styleId="Bezlisty11111">
    <w:name w:val="Bez listy11111"/>
    <w:next w:val="Bezlisty"/>
    <w:uiPriority w:val="99"/>
    <w:semiHidden/>
    <w:unhideWhenUsed/>
    <w:rsid w:val="00506A8A"/>
  </w:style>
  <w:style w:type="numbering" w:customStyle="1" w:styleId="Bezlisty21">
    <w:name w:val="Bez listy21"/>
    <w:next w:val="Bezlisty"/>
    <w:uiPriority w:val="99"/>
    <w:semiHidden/>
    <w:unhideWhenUsed/>
    <w:rsid w:val="00506A8A"/>
  </w:style>
  <w:style w:type="numbering" w:customStyle="1" w:styleId="Bezlisty121">
    <w:name w:val="Bez listy121"/>
    <w:next w:val="Bezlisty"/>
    <w:uiPriority w:val="99"/>
    <w:semiHidden/>
    <w:unhideWhenUsed/>
    <w:rsid w:val="00506A8A"/>
  </w:style>
  <w:style w:type="numbering" w:customStyle="1" w:styleId="Bezlisty31">
    <w:name w:val="Bez listy31"/>
    <w:next w:val="Bezlisty"/>
    <w:uiPriority w:val="99"/>
    <w:semiHidden/>
    <w:unhideWhenUsed/>
    <w:rsid w:val="00506A8A"/>
  </w:style>
  <w:style w:type="numbering" w:customStyle="1" w:styleId="Bezlisty131">
    <w:name w:val="Bez listy131"/>
    <w:next w:val="Bezlisty"/>
    <w:uiPriority w:val="99"/>
    <w:semiHidden/>
    <w:unhideWhenUsed/>
    <w:rsid w:val="00506A8A"/>
  </w:style>
  <w:style w:type="numbering" w:customStyle="1" w:styleId="Bezlisty5">
    <w:name w:val="Bez listy5"/>
    <w:next w:val="Bezlisty"/>
    <w:uiPriority w:val="99"/>
    <w:semiHidden/>
    <w:unhideWhenUsed/>
    <w:rsid w:val="00506A8A"/>
  </w:style>
  <w:style w:type="numbering" w:customStyle="1" w:styleId="Bezlisty15">
    <w:name w:val="Bez listy15"/>
    <w:next w:val="Bezlisty"/>
    <w:uiPriority w:val="99"/>
    <w:semiHidden/>
    <w:unhideWhenUsed/>
    <w:rsid w:val="00506A8A"/>
  </w:style>
  <w:style w:type="numbering" w:customStyle="1" w:styleId="Bezlisty112">
    <w:name w:val="Bez listy112"/>
    <w:next w:val="Bezlisty"/>
    <w:uiPriority w:val="99"/>
    <w:semiHidden/>
    <w:unhideWhenUsed/>
    <w:rsid w:val="00506A8A"/>
  </w:style>
  <w:style w:type="numbering" w:customStyle="1" w:styleId="Bezlisty1112">
    <w:name w:val="Bez listy1112"/>
    <w:next w:val="Bezlisty"/>
    <w:uiPriority w:val="99"/>
    <w:semiHidden/>
    <w:unhideWhenUsed/>
    <w:rsid w:val="00506A8A"/>
  </w:style>
  <w:style w:type="numbering" w:customStyle="1" w:styleId="Bezlisty22">
    <w:name w:val="Bez listy22"/>
    <w:next w:val="Bezlisty"/>
    <w:uiPriority w:val="99"/>
    <w:semiHidden/>
    <w:unhideWhenUsed/>
    <w:rsid w:val="00506A8A"/>
  </w:style>
  <w:style w:type="numbering" w:customStyle="1" w:styleId="Bezlisty122">
    <w:name w:val="Bez listy122"/>
    <w:next w:val="Bezlisty"/>
    <w:uiPriority w:val="99"/>
    <w:semiHidden/>
    <w:unhideWhenUsed/>
    <w:rsid w:val="00506A8A"/>
  </w:style>
  <w:style w:type="numbering" w:customStyle="1" w:styleId="Bezlisty32">
    <w:name w:val="Bez listy32"/>
    <w:next w:val="Bezlisty"/>
    <w:uiPriority w:val="99"/>
    <w:semiHidden/>
    <w:unhideWhenUsed/>
    <w:rsid w:val="00506A8A"/>
  </w:style>
  <w:style w:type="numbering" w:customStyle="1" w:styleId="Bezlisty132">
    <w:name w:val="Bez listy132"/>
    <w:next w:val="Bezlisty"/>
    <w:uiPriority w:val="99"/>
    <w:semiHidden/>
    <w:unhideWhenUsed/>
    <w:rsid w:val="00506A8A"/>
  </w:style>
  <w:style w:type="numbering" w:customStyle="1" w:styleId="Bezlisty41">
    <w:name w:val="Bez listy41"/>
    <w:next w:val="Bezlisty"/>
    <w:uiPriority w:val="99"/>
    <w:semiHidden/>
    <w:unhideWhenUsed/>
    <w:rsid w:val="00506A8A"/>
  </w:style>
  <w:style w:type="numbering" w:customStyle="1" w:styleId="Bezlisty141">
    <w:name w:val="Bez listy141"/>
    <w:next w:val="Bezlisty"/>
    <w:uiPriority w:val="99"/>
    <w:semiHidden/>
    <w:unhideWhenUsed/>
    <w:rsid w:val="00506A8A"/>
  </w:style>
  <w:style w:type="numbering" w:customStyle="1" w:styleId="Bezlisty111111">
    <w:name w:val="Bez listy111111"/>
    <w:next w:val="Bezlisty"/>
    <w:uiPriority w:val="99"/>
    <w:semiHidden/>
    <w:unhideWhenUsed/>
    <w:rsid w:val="00506A8A"/>
  </w:style>
  <w:style w:type="numbering" w:customStyle="1" w:styleId="Bezlisty1111111">
    <w:name w:val="Bez listy1111111"/>
    <w:next w:val="Bezlisty"/>
    <w:uiPriority w:val="99"/>
    <w:semiHidden/>
    <w:unhideWhenUsed/>
    <w:rsid w:val="00506A8A"/>
  </w:style>
  <w:style w:type="numbering" w:customStyle="1" w:styleId="Bezlisty211">
    <w:name w:val="Bez listy211"/>
    <w:next w:val="Bezlisty"/>
    <w:uiPriority w:val="99"/>
    <w:semiHidden/>
    <w:unhideWhenUsed/>
    <w:rsid w:val="00506A8A"/>
  </w:style>
  <w:style w:type="numbering" w:customStyle="1" w:styleId="Bezlisty1211">
    <w:name w:val="Bez listy1211"/>
    <w:next w:val="Bezlisty"/>
    <w:uiPriority w:val="99"/>
    <w:semiHidden/>
    <w:unhideWhenUsed/>
    <w:rsid w:val="00506A8A"/>
  </w:style>
  <w:style w:type="numbering" w:customStyle="1" w:styleId="Bezlisty311">
    <w:name w:val="Bez listy311"/>
    <w:next w:val="Bezlisty"/>
    <w:uiPriority w:val="99"/>
    <w:semiHidden/>
    <w:unhideWhenUsed/>
    <w:rsid w:val="00506A8A"/>
  </w:style>
  <w:style w:type="numbering" w:customStyle="1" w:styleId="Bezlisty1311">
    <w:name w:val="Bez listy1311"/>
    <w:next w:val="Bezlisty"/>
    <w:uiPriority w:val="99"/>
    <w:semiHidden/>
    <w:unhideWhenUsed/>
    <w:rsid w:val="00506A8A"/>
  </w:style>
  <w:style w:type="table" w:styleId="Tabela-Siatka">
    <w:name w:val="Table Grid"/>
    <w:basedOn w:val="Standardowy"/>
    <w:uiPriority w:val="59"/>
    <w:rsid w:val="00506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06A8A"/>
    <w:rPr>
      <w:rFonts w:ascii="Times New Roman" w:eastAsia="Times New Roman" w:hAnsi="Times New Roman"/>
      <w:lang w:eastAsia="pl-PL"/>
    </w:rPr>
  </w:style>
  <w:style w:type="character" w:styleId="Odwoanieprzypisukocowego">
    <w:name w:val="endnote reference"/>
    <w:uiPriority w:val="99"/>
    <w:semiHidden/>
    <w:unhideWhenUsed/>
    <w:rsid w:val="00506A8A"/>
    <w:rPr>
      <w:vertAlign w:val="superscript"/>
    </w:rPr>
  </w:style>
  <w:style w:type="paragraph" w:customStyle="1" w:styleId="tyt3">
    <w:name w:val="tyt3"/>
    <w:basedOn w:val="Normalny"/>
    <w:rsid w:val="00506A8A"/>
    <w:pPr>
      <w:spacing w:after="113" w:line="304" w:lineRule="atLeast"/>
      <w:jc w:val="center"/>
    </w:pPr>
    <w:rPr>
      <w:rFonts w:ascii="Times New Roman" w:eastAsia="Times New Roman" w:hAnsi="Times New Roman"/>
      <w:b/>
      <w:snapToGrid w:val="0"/>
      <w:szCs w:val="20"/>
      <w:lang w:eastAsia="pl-PL"/>
    </w:rPr>
  </w:style>
  <w:style w:type="character" w:customStyle="1" w:styleId="alb">
    <w:name w:val="a_lb"/>
    <w:rsid w:val="00506A8A"/>
  </w:style>
  <w:style w:type="paragraph" w:customStyle="1" w:styleId="text-justify">
    <w:name w:val="text-justify"/>
    <w:basedOn w:val="Normalny"/>
    <w:rsid w:val="00506A8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Arial">
    <w:name w:val="Nagłówek #3 + Arial"/>
    <w:aliases w:val="Bez pogrubienia,Kursywa"/>
    <w:rsid w:val="00506A8A"/>
    <w:rPr>
      <w:rFonts w:ascii="Arial" w:hAnsi="Arial"/>
      <w:b/>
      <w:i/>
      <w:sz w:val="19"/>
      <w:shd w:val="clear" w:color="auto" w:fill="FFFFFF"/>
    </w:rPr>
  </w:style>
  <w:style w:type="paragraph" w:customStyle="1" w:styleId="pkt">
    <w:name w:val="pkt"/>
    <w:basedOn w:val="Normalny"/>
    <w:link w:val="pktZnak"/>
    <w:rsid w:val="00506A8A"/>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06A8A"/>
    <w:rPr>
      <w:rFonts w:ascii="Times New Roman" w:eastAsia="Times New Roman" w:hAnsi="Times New Roman"/>
      <w:sz w:val="24"/>
      <w:lang w:val="x-none" w:eastAsia="x-none"/>
    </w:rPr>
  </w:style>
  <w:style w:type="character" w:customStyle="1" w:styleId="Teksttreci">
    <w:name w:val="Tekst treści_"/>
    <w:link w:val="Teksttreci0"/>
    <w:locked/>
    <w:rsid w:val="00506A8A"/>
    <w:rPr>
      <w:rFonts w:ascii="Verdana" w:hAnsi="Verdana"/>
      <w:sz w:val="19"/>
      <w:shd w:val="clear" w:color="auto" w:fill="FFFFFF"/>
    </w:rPr>
  </w:style>
  <w:style w:type="paragraph" w:customStyle="1" w:styleId="Teksttreci0">
    <w:name w:val="Tekst treści"/>
    <w:basedOn w:val="Normalny"/>
    <w:link w:val="Teksttreci"/>
    <w:rsid w:val="00506A8A"/>
    <w:pPr>
      <w:shd w:val="clear" w:color="auto" w:fill="FFFFFF"/>
      <w:spacing w:after="0" w:line="240" w:lineRule="atLeast"/>
      <w:ind w:hanging="1700"/>
    </w:pPr>
    <w:rPr>
      <w:rFonts w:ascii="Verdana" w:hAnsi="Verdana"/>
      <w:sz w:val="19"/>
      <w:szCs w:val="20"/>
    </w:rPr>
  </w:style>
  <w:style w:type="character" w:customStyle="1" w:styleId="TeksttreciPogrubienie">
    <w:name w:val="Tekst treści + Pogrubienie"/>
    <w:rsid w:val="00506A8A"/>
    <w:rPr>
      <w:rFonts w:ascii="Verdana" w:hAnsi="Verdana"/>
      <w:b/>
      <w:spacing w:val="0"/>
      <w:sz w:val="19"/>
      <w:shd w:val="clear" w:color="auto" w:fill="FFFFFF"/>
    </w:rPr>
  </w:style>
  <w:style w:type="character" w:customStyle="1" w:styleId="Teksttreci4">
    <w:name w:val="Tekst treści (4)_"/>
    <w:link w:val="Teksttreci40"/>
    <w:locked/>
    <w:rsid w:val="00506A8A"/>
    <w:rPr>
      <w:rFonts w:ascii="Verdana" w:hAnsi="Verdana"/>
      <w:sz w:val="19"/>
      <w:shd w:val="clear" w:color="auto" w:fill="FFFFFF"/>
    </w:rPr>
  </w:style>
  <w:style w:type="paragraph" w:customStyle="1" w:styleId="Teksttreci40">
    <w:name w:val="Tekst treści (4)"/>
    <w:basedOn w:val="Normalny"/>
    <w:link w:val="Teksttreci4"/>
    <w:rsid w:val="00506A8A"/>
    <w:pPr>
      <w:shd w:val="clear" w:color="auto" w:fill="FFFFFF"/>
      <w:spacing w:before="240" w:after="240" w:line="240" w:lineRule="atLeast"/>
      <w:ind w:hanging="1420"/>
      <w:jc w:val="both"/>
    </w:pPr>
    <w:rPr>
      <w:rFonts w:ascii="Verdana" w:hAnsi="Verdana"/>
      <w:sz w:val="19"/>
      <w:szCs w:val="20"/>
    </w:rPr>
  </w:style>
  <w:style w:type="character" w:customStyle="1" w:styleId="Nierozpoznanawzmianka">
    <w:name w:val="Nierozpoznana wzmianka"/>
    <w:uiPriority w:val="99"/>
    <w:semiHidden/>
    <w:unhideWhenUsed/>
    <w:rsid w:val="00506A8A"/>
    <w:rPr>
      <w:color w:val="605E5C"/>
      <w:shd w:val="clear" w:color="auto" w:fill="E1DFDD"/>
    </w:rPr>
  </w:style>
  <w:style w:type="character" w:customStyle="1" w:styleId="Nagwek30">
    <w:name w:val="Nagłówek #3_"/>
    <w:link w:val="Nagwek31"/>
    <w:locked/>
    <w:rsid w:val="00506A8A"/>
    <w:rPr>
      <w:rFonts w:ascii="Verdana" w:hAnsi="Verdana" w:cs="Verdana"/>
      <w:sz w:val="19"/>
      <w:szCs w:val="19"/>
      <w:shd w:val="clear" w:color="auto" w:fill="FFFFFF"/>
    </w:rPr>
  </w:style>
  <w:style w:type="paragraph" w:customStyle="1" w:styleId="Nagwek31">
    <w:name w:val="Nagłówek #3"/>
    <w:basedOn w:val="Normalny"/>
    <w:link w:val="Nagwek30"/>
    <w:rsid w:val="00506A8A"/>
    <w:pPr>
      <w:shd w:val="clear" w:color="auto" w:fill="FFFFFF"/>
      <w:spacing w:after="0" w:line="241" w:lineRule="exact"/>
      <w:ind w:hanging="720"/>
      <w:jc w:val="both"/>
      <w:outlineLvl w:val="2"/>
    </w:pPr>
    <w:rPr>
      <w:rFonts w:ascii="Verdana" w:hAnsi="Verdana" w:cs="Verdana"/>
      <w:sz w:val="19"/>
      <w:szCs w:val="19"/>
    </w:rPr>
  </w:style>
  <w:style w:type="numbering" w:customStyle="1" w:styleId="Bezlisty6">
    <w:name w:val="Bez listy6"/>
    <w:next w:val="Bezlisty"/>
    <w:uiPriority w:val="99"/>
    <w:semiHidden/>
    <w:unhideWhenUsed/>
    <w:rsid w:val="00506A8A"/>
  </w:style>
  <w:style w:type="character" w:customStyle="1" w:styleId="Heading4">
    <w:name w:val="Heading #4_"/>
    <w:link w:val="Heading40"/>
    <w:rsid w:val="00506A8A"/>
    <w:rPr>
      <w:rFonts w:ascii="Garamond" w:eastAsia="Garamond" w:hAnsi="Garamond" w:cs="Garamond"/>
      <w:b/>
      <w:bCs/>
      <w:shd w:val="clear" w:color="auto" w:fill="FFFFFF"/>
    </w:rPr>
  </w:style>
  <w:style w:type="paragraph" w:customStyle="1" w:styleId="Heading40">
    <w:name w:val="Heading #4"/>
    <w:basedOn w:val="Normalny"/>
    <w:link w:val="Heading4"/>
    <w:rsid w:val="00506A8A"/>
    <w:pPr>
      <w:widowControl w:val="0"/>
      <w:shd w:val="clear" w:color="auto" w:fill="FFFFFF"/>
      <w:spacing w:after="240"/>
      <w:jc w:val="center"/>
      <w:outlineLvl w:val="3"/>
    </w:pPr>
    <w:rPr>
      <w:rFonts w:ascii="Garamond" w:eastAsia="Garamond" w:hAnsi="Garamond" w:cs="Garamond"/>
      <w:b/>
      <w:bCs/>
      <w:sz w:val="20"/>
      <w:szCs w:val="20"/>
    </w:rPr>
  </w:style>
  <w:style w:type="character" w:customStyle="1" w:styleId="fontstyle01">
    <w:name w:val="fontstyle01"/>
    <w:rsid w:val="00506A8A"/>
    <w:rPr>
      <w:rFonts w:ascii="ArialMT" w:hAnsi="ArialMT" w:hint="default"/>
      <w:b w:val="0"/>
      <w:bCs w:val="0"/>
      <w:i w:val="0"/>
      <w:iCs w:val="0"/>
      <w:color w:val="000000"/>
      <w:sz w:val="24"/>
      <w:szCs w:val="24"/>
    </w:rPr>
  </w:style>
  <w:style w:type="table" w:customStyle="1" w:styleId="Tabela-Siatka1">
    <w:name w:val="Tabela - Siatka1"/>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3A9"/>
    <w:pPr>
      <w:spacing w:after="200" w:line="276" w:lineRule="auto"/>
    </w:pPr>
    <w:rPr>
      <w:sz w:val="22"/>
      <w:szCs w:val="22"/>
    </w:rPr>
  </w:style>
  <w:style w:type="paragraph" w:styleId="Nagwek1">
    <w:name w:val="heading 1"/>
    <w:basedOn w:val="Normalny"/>
    <w:next w:val="Normalny"/>
    <w:link w:val="Nagwek1Znak"/>
    <w:uiPriority w:val="9"/>
    <w:qFormat/>
    <w:rsid w:val="003433A9"/>
    <w:pPr>
      <w:keepNext/>
      <w:spacing w:before="240" w:after="60"/>
      <w:outlineLvl w:val="0"/>
    </w:pPr>
    <w:rPr>
      <w:rFonts w:ascii="Cambria" w:eastAsiaTheme="majorEastAsia" w:hAnsi="Cambria" w:cstheme="majorBidi"/>
      <w:b/>
      <w:bCs/>
      <w:kern w:val="32"/>
      <w:sz w:val="32"/>
      <w:szCs w:val="32"/>
    </w:rPr>
  </w:style>
  <w:style w:type="paragraph" w:styleId="Nagwek2">
    <w:name w:val="heading 2"/>
    <w:basedOn w:val="Normalny"/>
    <w:next w:val="Normalny"/>
    <w:link w:val="Nagwek2Znak"/>
    <w:uiPriority w:val="9"/>
    <w:unhideWhenUsed/>
    <w:qFormat/>
    <w:rsid w:val="004B0A9E"/>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4B0A9E"/>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nhideWhenUsed/>
    <w:qFormat/>
    <w:rsid w:val="004B0A9E"/>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unhideWhenUsed/>
    <w:qFormat/>
    <w:rsid w:val="004B0A9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
    <w:unhideWhenUsed/>
    <w:qFormat/>
    <w:rsid w:val="004B0A9E"/>
    <w:pPr>
      <w:spacing w:before="240" w:after="60"/>
      <w:outlineLvl w:val="5"/>
    </w:pPr>
    <w:rPr>
      <w:rFonts w:asciiTheme="minorHAnsi" w:eastAsiaTheme="minorEastAsia" w:hAnsiTheme="minorHAnsi" w:cstheme="minorBidi"/>
      <w:b/>
      <w:bCs/>
    </w:rPr>
  </w:style>
  <w:style w:type="paragraph" w:styleId="Nagwek7">
    <w:name w:val="heading 7"/>
    <w:basedOn w:val="Normalny"/>
    <w:next w:val="Normalny"/>
    <w:link w:val="Nagwek7Znak"/>
    <w:uiPriority w:val="9"/>
    <w:unhideWhenUsed/>
    <w:qFormat/>
    <w:rsid w:val="003433A9"/>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4B0A9E"/>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unhideWhenUsed/>
    <w:qFormat/>
    <w:rsid w:val="004B0A9E"/>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normalny tekst,L1,Numerowanie,2 heading,A_wyliczenie,K-P_odwolanie,Akapit z listą5,maz_wyliczenie,opis dzialania,List Paragraph,Akapit z listą BS,Kolorowa lista — akcent 11,T_SZ_List Paragraph,Akapit z list¹,BulletC"/>
    <w:basedOn w:val="Normalny"/>
    <w:link w:val="AkapitzlistZnak"/>
    <w:uiPriority w:val="34"/>
    <w:qFormat/>
    <w:rsid w:val="003433A9"/>
    <w:pPr>
      <w:ind w:left="720"/>
      <w:contextualSpacing/>
    </w:pPr>
  </w:style>
  <w:style w:type="character" w:styleId="Tytuksiki">
    <w:name w:val="Book Title"/>
    <w:uiPriority w:val="33"/>
    <w:qFormat/>
    <w:rsid w:val="004B0A9E"/>
    <w:rPr>
      <w:b/>
      <w:bCs/>
      <w:smallCaps/>
      <w:spacing w:val="5"/>
    </w:rPr>
  </w:style>
  <w:style w:type="character" w:customStyle="1" w:styleId="Nagwek1Znak">
    <w:name w:val="Nagłówek 1 Znak"/>
    <w:link w:val="Nagwek1"/>
    <w:uiPriority w:val="9"/>
    <w:rsid w:val="003433A9"/>
    <w:rPr>
      <w:rFonts w:ascii="Cambria" w:eastAsiaTheme="majorEastAsia" w:hAnsi="Cambria" w:cstheme="majorBidi"/>
      <w:b/>
      <w:bCs/>
      <w:kern w:val="32"/>
      <w:sz w:val="32"/>
      <w:szCs w:val="32"/>
    </w:rPr>
  </w:style>
  <w:style w:type="character" w:customStyle="1" w:styleId="Nagwek2Znak">
    <w:name w:val="Nagłówek 2 Znak"/>
    <w:basedOn w:val="Domylnaczcionkaakapitu"/>
    <w:link w:val="Nagwek2"/>
    <w:uiPriority w:val="9"/>
    <w:rsid w:val="004B0A9E"/>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4B0A9E"/>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4B0A9E"/>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rsid w:val="004B0A9E"/>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rsid w:val="004B0A9E"/>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
    <w:rsid w:val="003433A9"/>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rsid w:val="004B0A9E"/>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rsid w:val="004B0A9E"/>
    <w:rPr>
      <w:rFonts w:asciiTheme="majorHAnsi" w:eastAsiaTheme="majorEastAsia" w:hAnsiTheme="majorHAnsi" w:cstheme="majorBidi"/>
      <w:sz w:val="22"/>
      <w:szCs w:val="22"/>
    </w:rPr>
  </w:style>
  <w:style w:type="paragraph" w:styleId="Legenda">
    <w:name w:val="caption"/>
    <w:basedOn w:val="Normalny"/>
    <w:next w:val="Normalny"/>
    <w:unhideWhenUsed/>
    <w:qFormat/>
    <w:rsid w:val="004B0A9E"/>
    <w:rPr>
      <w:b/>
      <w:bCs/>
      <w:sz w:val="20"/>
      <w:szCs w:val="20"/>
    </w:rPr>
  </w:style>
  <w:style w:type="paragraph" w:styleId="Tytu">
    <w:name w:val="Title"/>
    <w:basedOn w:val="Normalny"/>
    <w:next w:val="Normalny"/>
    <w:link w:val="TytuZnak"/>
    <w:qFormat/>
    <w:rsid w:val="004B0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B0A9E"/>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4B0A9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4B0A9E"/>
    <w:rPr>
      <w:rFonts w:asciiTheme="majorHAnsi" w:eastAsiaTheme="majorEastAsia" w:hAnsiTheme="majorHAnsi" w:cstheme="majorBidi"/>
      <w:sz w:val="24"/>
      <w:szCs w:val="24"/>
    </w:rPr>
  </w:style>
  <w:style w:type="character" w:styleId="Pogrubienie">
    <w:name w:val="Strong"/>
    <w:uiPriority w:val="22"/>
    <w:qFormat/>
    <w:rsid w:val="004B0A9E"/>
    <w:rPr>
      <w:b/>
      <w:bCs/>
    </w:rPr>
  </w:style>
  <w:style w:type="character" w:styleId="Uwydatnienie">
    <w:name w:val="Emphasis"/>
    <w:uiPriority w:val="20"/>
    <w:qFormat/>
    <w:rsid w:val="004B0A9E"/>
    <w:rPr>
      <w:i/>
      <w:iCs/>
    </w:rPr>
  </w:style>
  <w:style w:type="paragraph" w:styleId="Bezodstpw">
    <w:name w:val="No Spacing"/>
    <w:basedOn w:val="Normalny"/>
    <w:link w:val="BezodstpwZnak"/>
    <w:uiPriority w:val="1"/>
    <w:qFormat/>
    <w:rsid w:val="004B0A9E"/>
    <w:pPr>
      <w:spacing w:after="0" w:line="240" w:lineRule="auto"/>
    </w:pPr>
  </w:style>
  <w:style w:type="character" w:customStyle="1" w:styleId="BezodstpwZnak">
    <w:name w:val="Bez odstępów Znak"/>
    <w:basedOn w:val="Domylnaczcionkaakapitu"/>
    <w:link w:val="Bezodstpw"/>
    <w:uiPriority w:val="1"/>
    <w:rsid w:val="004B0A9E"/>
    <w:rPr>
      <w:sz w:val="22"/>
      <w:szCs w:val="22"/>
    </w:rPr>
  </w:style>
  <w:style w:type="paragraph" w:styleId="Cytat">
    <w:name w:val="Quote"/>
    <w:basedOn w:val="Normalny"/>
    <w:next w:val="Normalny"/>
    <w:link w:val="CytatZnak"/>
    <w:uiPriority w:val="29"/>
    <w:qFormat/>
    <w:rsid w:val="004B0A9E"/>
    <w:rPr>
      <w:i/>
      <w:iCs/>
      <w:color w:val="000000" w:themeColor="text1"/>
    </w:rPr>
  </w:style>
  <w:style w:type="character" w:customStyle="1" w:styleId="CytatZnak">
    <w:name w:val="Cytat Znak"/>
    <w:basedOn w:val="Domylnaczcionkaakapitu"/>
    <w:link w:val="Cytat"/>
    <w:uiPriority w:val="29"/>
    <w:rsid w:val="004B0A9E"/>
    <w:rPr>
      <w:i/>
      <w:iCs/>
      <w:color w:val="000000" w:themeColor="text1"/>
      <w:sz w:val="22"/>
      <w:szCs w:val="22"/>
    </w:rPr>
  </w:style>
  <w:style w:type="paragraph" w:styleId="Cytatintensywny">
    <w:name w:val="Intense Quote"/>
    <w:basedOn w:val="Normalny"/>
    <w:next w:val="Normalny"/>
    <w:link w:val="CytatintensywnyZnak"/>
    <w:uiPriority w:val="30"/>
    <w:qFormat/>
    <w:rsid w:val="004B0A9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4B0A9E"/>
    <w:rPr>
      <w:b/>
      <w:bCs/>
      <w:i/>
      <w:iCs/>
      <w:color w:val="4F81BD" w:themeColor="accent1"/>
      <w:sz w:val="22"/>
      <w:szCs w:val="22"/>
    </w:rPr>
  </w:style>
  <w:style w:type="character" w:styleId="Wyrnieniedelikatne">
    <w:name w:val="Subtle Emphasis"/>
    <w:uiPriority w:val="19"/>
    <w:qFormat/>
    <w:rsid w:val="004B0A9E"/>
    <w:rPr>
      <w:i/>
      <w:iCs/>
      <w:color w:val="808080" w:themeColor="text1" w:themeTint="7F"/>
    </w:rPr>
  </w:style>
  <w:style w:type="character" w:styleId="Wyrnienieintensywne">
    <w:name w:val="Intense Emphasis"/>
    <w:uiPriority w:val="21"/>
    <w:qFormat/>
    <w:rsid w:val="004B0A9E"/>
    <w:rPr>
      <w:b/>
      <w:bCs/>
      <w:i/>
      <w:iCs/>
      <w:color w:val="4F81BD" w:themeColor="accent1"/>
    </w:rPr>
  </w:style>
  <w:style w:type="character" w:styleId="Odwoaniedelikatne">
    <w:name w:val="Subtle Reference"/>
    <w:uiPriority w:val="31"/>
    <w:qFormat/>
    <w:rsid w:val="004B0A9E"/>
    <w:rPr>
      <w:smallCaps/>
      <w:color w:val="C0504D" w:themeColor="accent2"/>
      <w:u w:val="single"/>
    </w:rPr>
  </w:style>
  <w:style w:type="character" w:styleId="Odwoanieintensywne">
    <w:name w:val="Intense Reference"/>
    <w:uiPriority w:val="32"/>
    <w:qFormat/>
    <w:rsid w:val="004B0A9E"/>
    <w:rPr>
      <w:b/>
      <w:bCs/>
      <w:smallCaps/>
      <w:color w:val="C0504D" w:themeColor="accent2"/>
      <w:spacing w:val="5"/>
      <w:u w:val="single"/>
    </w:rPr>
  </w:style>
  <w:style w:type="paragraph" w:styleId="Nagwekspisutreci">
    <w:name w:val="TOC Heading"/>
    <w:basedOn w:val="Nagwek1"/>
    <w:next w:val="Normalny"/>
    <w:uiPriority w:val="39"/>
    <w:semiHidden/>
    <w:unhideWhenUsed/>
    <w:qFormat/>
    <w:rsid w:val="004B0A9E"/>
    <w:pPr>
      <w:outlineLvl w:val="9"/>
    </w:pPr>
    <w:rPr>
      <w:rFonts w:asciiTheme="majorHAnsi" w:hAnsiTheme="majorHAnsi"/>
    </w:rPr>
  </w:style>
  <w:style w:type="numbering" w:customStyle="1" w:styleId="Bezlisty1">
    <w:name w:val="Bez listy1"/>
    <w:next w:val="Bezlisty"/>
    <w:uiPriority w:val="99"/>
    <w:semiHidden/>
    <w:unhideWhenUsed/>
    <w:rsid w:val="00506A8A"/>
  </w:style>
  <w:style w:type="paragraph" w:styleId="Tekstpodstawowywcity">
    <w:name w:val="Body Text Indent"/>
    <w:basedOn w:val="Normalny"/>
    <w:link w:val="TekstpodstawowywcityZnak"/>
    <w:semiHidden/>
    <w:rsid w:val="00506A8A"/>
    <w:pPr>
      <w:spacing w:after="80" w:line="240" w:lineRule="auto"/>
      <w:ind w:left="1620" w:hanging="1620"/>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506A8A"/>
    <w:rPr>
      <w:rFonts w:ascii="Times New Roman" w:eastAsia="Times New Roman" w:hAnsi="Times New Roman"/>
      <w:sz w:val="24"/>
      <w:szCs w:val="24"/>
      <w:lang w:val="x-none" w:eastAsia="x-none"/>
    </w:rPr>
  </w:style>
  <w:style w:type="paragraph" w:styleId="Tekstpodstawowy">
    <w:name w:val="Body Text"/>
    <w:aliases w:val="a2"/>
    <w:basedOn w:val="Normalny"/>
    <w:link w:val="TekstpodstawowyZnak1"/>
    <w:rsid w:val="00506A8A"/>
    <w:pPr>
      <w:spacing w:after="80" w:line="240" w:lineRule="auto"/>
      <w:ind w:left="568" w:hanging="284"/>
      <w:jc w:val="both"/>
    </w:pPr>
    <w:rPr>
      <w:rFonts w:ascii="Times New Roman" w:eastAsia="Times New Roman" w:hAnsi="Times New Roman"/>
      <w:sz w:val="24"/>
      <w:szCs w:val="24"/>
      <w:lang w:val="x-none" w:eastAsia="x-none"/>
    </w:rPr>
  </w:style>
  <w:style w:type="character" w:customStyle="1" w:styleId="TekstpodstawowyZnak">
    <w:name w:val="Tekst podstawowy Znak"/>
    <w:aliases w:val="a2 Znak1"/>
    <w:basedOn w:val="Domylnaczcionkaakapitu"/>
    <w:rsid w:val="00506A8A"/>
    <w:rPr>
      <w:sz w:val="22"/>
      <w:szCs w:val="22"/>
    </w:rPr>
  </w:style>
  <w:style w:type="character" w:customStyle="1" w:styleId="TekstpodstawowyZnak1">
    <w:name w:val="Tekst podstawowy Znak1"/>
    <w:aliases w:val="a2 Znak"/>
    <w:link w:val="Tekstpodstawowy"/>
    <w:rsid w:val="00506A8A"/>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semiHidden/>
    <w:rsid w:val="00506A8A"/>
    <w:pPr>
      <w:spacing w:after="80" w:line="240" w:lineRule="auto"/>
      <w:ind w:left="360" w:hanging="360"/>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506A8A"/>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semiHidden/>
    <w:rsid w:val="00506A8A"/>
    <w:pPr>
      <w:spacing w:after="80" w:line="240" w:lineRule="auto"/>
      <w:ind w:left="180" w:hanging="180"/>
      <w:jc w:val="both"/>
    </w:pPr>
    <w:rPr>
      <w:rFonts w:ascii="Times New Roman" w:eastAsia="Times New Roman" w:hAnsi="Times New Roman"/>
      <w:sz w:val="24"/>
      <w:szCs w:val="24"/>
      <w:lang w:val="x-none" w:eastAsia="x-none"/>
    </w:rPr>
  </w:style>
  <w:style w:type="character" w:customStyle="1" w:styleId="Tekstpodstawowywcity3Znak">
    <w:name w:val="Tekst podstawowy wcięty 3 Znak"/>
    <w:basedOn w:val="Domylnaczcionkaakapitu"/>
    <w:link w:val="Tekstpodstawowywcity3"/>
    <w:semiHidden/>
    <w:rsid w:val="00506A8A"/>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506A8A"/>
    <w:pPr>
      <w:spacing w:after="80" w:line="240" w:lineRule="auto"/>
      <w:ind w:left="568" w:hanging="284"/>
      <w:jc w:val="both"/>
    </w:pPr>
    <w:rPr>
      <w:rFonts w:ascii="Times New Roman" w:eastAsia="Times New Roman" w:hAnsi="Times New Roman"/>
      <w:b/>
      <w:bCs/>
      <w:sz w:val="24"/>
      <w:szCs w:val="24"/>
      <w:lang w:val="x-none" w:eastAsia="x-none"/>
    </w:rPr>
  </w:style>
  <w:style w:type="character" w:customStyle="1" w:styleId="Tekstpodstawowy2Znak">
    <w:name w:val="Tekst podstawowy 2 Znak"/>
    <w:basedOn w:val="Domylnaczcionkaakapitu"/>
    <w:link w:val="Tekstpodstawowy2"/>
    <w:rsid w:val="00506A8A"/>
    <w:rPr>
      <w:rFonts w:ascii="Times New Roman" w:eastAsia="Times New Roman" w:hAnsi="Times New Roman"/>
      <w:b/>
      <w:bCs/>
      <w:sz w:val="24"/>
      <w:szCs w:val="24"/>
      <w:lang w:val="x-none" w:eastAsia="x-none"/>
    </w:rPr>
  </w:style>
  <w:style w:type="paragraph" w:styleId="Tekstpodstawowy3">
    <w:name w:val="Body Text 3"/>
    <w:basedOn w:val="Normalny"/>
    <w:link w:val="Tekstpodstawowy3Znak"/>
    <w:rsid w:val="00506A8A"/>
    <w:pPr>
      <w:spacing w:after="80" w:line="240" w:lineRule="auto"/>
      <w:ind w:left="568" w:hanging="284"/>
      <w:jc w:val="both"/>
    </w:pPr>
    <w:rPr>
      <w:rFonts w:ascii="Times New Roman" w:eastAsia="Times New Roman" w:hAnsi="Times New Roman"/>
      <w:b/>
      <w:bCs/>
      <w:sz w:val="24"/>
      <w:szCs w:val="24"/>
      <w:lang w:val="x-none" w:eastAsia="x-none"/>
    </w:rPr>
  </w:style>
  <w:style w:type="character" w:customStyle="1" w:styleId="Tekstpodstawowy3Znak">
    <w:name w:val="Tekst podstawowy 3 Znak"/>
    <w:basedOn w:val="Domylnaczcionkaakapitu"/>
    <w:link w:val="Tekstpodstawowy3"/>
    <w:rsid w:val="00506A8A"/>
    <w:rPr>
      <w:rFonts w:ascii="Times New Roman" w:eastAsia="Times New Roman" w:hAnsi="Times New Roman"/>
      <w:b/>
      <w:bCs/>
      <w:sz w:val="24"/>
      <w:szCs w:val="24"/>
      <w:lang w:val="x-none" w:eastAsia="x-none"/>
    </w:rPr>
  </w:style>
  <w:style w:type="paragraph" w:styleId="Nagwek">
    <w:name w:val="header"/>
    <w:basedOn w:val="Normalny"/>
    <w:link w:val="NagwekZnak"/>
    <w:rsid w:val="00506A8A"/>
    <w:pPr>
      <w:tabs>
        <w:tab w:val="center" w:pos="4536"/>
        <w:tab w:val="right" w:pos="9072"/>
      </w:tabs>
      <w:spacing w:after="80" w:line="240" w:lineRule="auto"/>
      <w:ind w:left="568" w:hanging="284"/>
      <w:jc w:val="both"/>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rsid w:val="00506A8A"/>
    <w:rPr>
      <w:rFonts w:ascii="Times New Roman" w:eastAsia="Times New Roman" w:hAnsi="Times New Roman"/>
      <w:sz w:val="24"/>
      <w:szCs w:val="24"/>
      <w:lang w:val="x-none" w:eastAsia="x-none"/>
    </w:rPr>
  </w:style>
  <w:style w:type="paragraph" w:styleId="Stopka">
    <w:name w:val="footer"/>
    <w:basedOn w:val="Normalny"/>
    <w:link w:val="StopkaZnak"/>
    <w:uiPriority w:val="99"/>
    <w:rsid w:val="00506A8A"/>
    <w:pPr>
      <w:tabs>
        <w:tab w:val="center" w:pos="4536"/>
        <w:tab w:val="right" w:pos="9072"/>
      </w:tabs>
      <w:spacing w:after="80" w:line="240" w:lineRule="auto"/>
      <w:ind w:left="568" w:hanging="284"/>
      <w:jc w:val="both"/>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506A8A"/>
    <w:rPr>
      <w:rFonts w:ascii="Times New Roman" w:eastAsia="Times New Roman" w:hAnsi="Times New Roman"/>
      <w:sz w:val="24"/>
      <w:szCs w:val="24"/>
      <w:lang w:val="x-none" w:eastAsia="x-none"/>
    </w:rPr>
  </w:style>
  <w:style w:type="character" w:styleId="Numerstrony">
    <w:name w:val="page number"/>
    <w:basedOn w:val="Domylnaczcionkaakapitu"/>
    <w:semiHidden/>
    <w:rsid w:val="00506A8A"/>
  </w:style>
  <w:style w:type="paragraph" w:styleId="Tekstprzypisudolnego">
    <w:name w:val="footnote text"/>
    <w:aliases w:val="Podrozdział"/>
    <w:basedOn w:val="Normalny"/>
    <w:link w:val="TekstprzypisudolnegoZnak"/>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506A8A"/>
    <w:rPr>
      <w:rFonts w:ascii="Times New Roman" w:eastAsia="Times New Roman" w:hAnsi="Times New Roman"/>
      <w:lang w:eastAsia="pl-PL"/>
    </w:rPr>
  </w:style>
  <w:style w:type="character" w:styleId="Odwoanieprzypisudolnego">
    <w:name w:val="footnote reference"/>
    <w:rsid w:val="00506A8A"/>
    <w:rPr>
      <w:vertAlign w:val="superscript"/>
    </w:rPr>
  </w:style>
  <w:style w:type="paragraph" w:styleId="Zwykytekst">
    <w:name w:val="Plain Text"/>
    <w:basedOn w:val="Normalny"/>
    <w:link w:val="ZwykytekstZnak"/>
    <w:rsid w:val="00506A8A"/>
    <w:pPr>
      <w:spacing w:after="80" w:line="240" w:lineRule="auto"/>
      <w:ind w:left="568" w:hanging="284"/>
      <w:jc w:val="both"/>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506A8A"/>
    <w:rPr>
      <w:rFonts w:ascii="Courier New" w:eastAsia="Times New Roman" w:hAnsi="Courier New"/>
      <w:lang w:val="x-none" w:eastAsia="x-none"/>
    </w:rPr>
  </w:style>
  <w:style w:type="character" w:styleId="Odwoaniedokomentarza">
    <w:name w:val="annotation reference"/>
    <w:semiHidden/>
    <w:rsid w:val="00506A8A"/>
    <w:rPr>
      <w:sz w:val="16"/>
      <w:szCs w:val="16"/>
    </w:rPr>
  </w:style>
  <w:style w:type="paragraph" w:styleId="Tekstkomentarza">
    <w:name w:val="annotation text"/>
    <w:basedOn w:val="Normalny"/>
    <w:link w:val="TekstkomentarzaZnak"/>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506A8A"/>
    <w:rPr>
      <w:rFonts w:ascii="Times New Roman" w:eastAsia="Times New Roman" w:hAnsi="Times New Roman"/>
      <w:lang w:eastAsia="pl-PL"/>
    </w:rPr>
  </w:style>
  <w:style w:type="character" w:styleId="Hipercze">
    <w:name w:val="Hyperlink"/>
    <w:uiPriority w:val="99"/>
    <w:rsid w:val="00506A8A"/>
    <w:rPr>
      <w:color w:val="0000FF"/>
      <w:u w:val="single"/>
    </w:rPr>
  </w:style>
  <w:style w:type="paragraph" w:styleId="Tekstblokowy">
    <w:name w:val="Block Text"/>
    <w:basedOn w:val="Normalny"/>
    <w:semiHidden/>
    <w:rsid w:val="00506A8A"/>
    <w:pPr>
      <w:spacing w:before="240" w:after="80" w:line="240" w:lineRule="auto"/>
      <w:ind w:left="720" w:right="923" w:hanging="284"/>
      <w:jc w:val="both"/>
    </w:pPr>
    <w:rPr>
      <w:rFonts w:ascii="Times New Roman" w:eastAsia="Times New Roman" w:hAnsi="Times New Roman"/>
      <w:b/>
      <w:sz w:val="24"/>
      <w:szCs w:val="24"/>
      <w:lang w:eastAsia="pl-PL"/>
    </w:rPr>
  </w:style>
  <w:style w:type="paragraph" w:customStyle="1" w:styleId="Tekstpodstawowy21">
    <w:name w:val="Tekst podstawowy 2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sz w:val="24"/>
      <w:szCs w:val="20"/>
      <w:lang w:eastAsia="pl-PL"/>
    </w:rPr>
  </w:style>
  <w:style w:type="paragraph" w:customStyle="1" w:styleId="Tekstpodstawowywcity31">
    <w:name w:val="Tekst podstawowy wcięty 31"/>
    <w:basedOn w:val="Normalny"/>
    <w:rsid w:val="00506A8A"/>
    <w:pPr>
      <w:overflowPunct w:val="0"/>
      <w:autoSpaceDE w:val="0"/>
      <w:autoSpaceDN w:val="0"/>
      <w:adjustRightInd w:val="0"/>
      <w:spacing w:after="80" w:line="240" w:lineRule="auto"/>
      <w:ind w:left="180" w:hanging="180"/>
      <w:jc w:val="both"/>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b/>
      <w:sz w:val="24"/>
      <w:szCs w:val="20"/>
      <w:lang w:eastAsia="pl-PL"/>
    </w:rPr>
  </w:style>
  <w:style w:type="paragraph" w:customStyle="1" w:styleId="font6">
    <w:name w:val="font6"/>
    <w:basedOn w:val="Normalny"/>
    <w:rsid w:val="00506A8A"/>
    <w:pPr>
      <w:spacing w:before="100" w:beforeAutospacing="1" w:after="100" w:afterAutospacing="1" w:line="240" w:lineRule="auto"/>
      <w:ind w:left="568" w:hanging="284"/>
      <w:jc w:val="both"/>
    </w:pPr>
    <w:rPr>
      <w:rFonts w:ascii="Arial" w:eastAsia="Arial Unicode MS" w:hAnsi="Arial" w:cs="Arial"/>
      <w:b/>
      <w:bCs/>
      <w:sz w:val="24"/>
      <w:szCs w:val="24"/>
      <w:lang w:eastAsia="pl-PL"/>
    </w:rPr>
  </w:style>
  <w:style w:type="character" w:customStyle="1" w:styleId="ZnakZnak">
    <w:name w:val="Znak Znak"/>
    <w:rsid w:val="00506A8A"/>
    <w:rPr>
      <w:rFonts w:ascii="Courier New" w:hAnsi="Courier New" w:cs="Wingdings"/>
      <w:lang w:val="pl-PL" w:eastAsia="pl-PL" w:bidi="ar-SA"/>
    </w:rPr>
  </w:style>
  <w:style w:type="paragraph" w:styleId="NormalnyWeb">
    <w:name w:val="Normal (Web)"/>
    <w:basedOn w:val="Normalny"/>
    <w:uiPriority w:val="99"/>
    <w:rsid w:val="00506A8A"/>
    <w:pPr>
      <w:spacing w:before="100" w:beforeAutospacing="1" w:after="100" w:afterAutospacing="1" w:line="240" w:lineRule="auto"/>
      <w:ind w:left="568" w:hanging="284"/>
      <w:jc w:val="both"/>
    </w:pPr>
    <w:rPr>
      <w:rFonts w:ascii="Times New Roman" w:eastAsia="Times New Roman" w:hAnsi="Times New Roman"/>
      <w:sz w:val="24"/>
      <w:szCs w:val="24"/>
      <w:lang w:eastAsia="pl-PL"/>
    </w:rPr>
  </w:style>
  <w:style w:type="character" w:customStyle="1" w:styleId="ZnakZnak1">
    <w:name w:val="Znak Znak1"/>
    <w:rsid w:val="00506A8A"/>
    <w:rPr>
      <w:sz w:val="24"/>
      <w:szCs w:val="24"/>
    </w:rPr>
  </w:style>
  <w:style w:type="character" w:styleId="HTML-staaszeroko">
    <w:name w:val="HTML Typewriter"/>
    <w:semiHidden/>
    <w:rsid w:val="00506A8A"/>
    <w:rPr>
      <w:rFonts w:ascii="Courier New" w:eastAsia="Times New Roman" w:hAnsi="Courier New" w:cs="Courier New"/>
      <w:sz w:val="20"/>
      <w:szCs w:val="20"/>
    </w:rPr>
  </w:style>
  <w:style w:type="paragraph" w:customStyle="1" w:styleId="TEKSTNORMALNY">
    <w:name w:val="TEKST NORMALNY"/>
    <w:basedOn w:val="Normalny"/>
    <w:autoRedefine/>
    <w:rsid w:val="00506A8A"/>
    <w:pPr>
      <w:spacing w:after="80" w:line="240" w:lineRule="auto"/>
      <w:ind w:left="568" w:hanging="284"/>
      <w:jc w:val="both"/>
    </w:pPr>
    <w:rPr>
      <w:rFonts w:ascii="Verdana" w:eastAsia="Times New Roman" w:hAnsi="Verdana" w:cs="Tahoma"/>
      <w:sz w:val="20"/>
      <w:szCs w:val="20"/>
      <w:lang w:eastAsia="pl-PL"/>
    </w:rPr>
  </w:style>
  <w:style w:type="paragraph" w:customStyle="1" w:styleId="Standardowytekst">
    <w:name w:val="Standardowy.tekst"/>
    <w:rsid w:val="00506A8A"/>
    <w:pPr>
      <w:overflowPunct w:val="0"/>
      <w:autoSpaceDE w:val="0"/>
      <w:autoSpaceDN w:val="0"/>
      <w:adjustRightInd w:val="0"/>
      <w:spacing w:after="80"/>
      <w:ind w:left="568" w:hanging="284"/>
      <w:jc w:val="both"/>
      <w:textAlignment w:val="baseline"/>
    </w:pPr>
    <w:rPr>
      <w:rFonts w:ascii="Times New Roman" w:eastAsia="Times New Roman" w:hAnsi="Times New Roman"/>
      <w:lang w:eastAsia="pl-PL"/>
    </w:rPr>
  </w:style>
  <w:style w:type="paragraph" w:customStyle="1" w:styleId="Tekstpodstawowy210">
    <w:name w:val="Tekst podstawowy 2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sz w:val="24"/>
      <w:szCs w:val="20"/>
      <w:lang w:eastAsia="pl-PL"/>
    </w:rPr>
  </w:style>
  <w:style w:type="paragraph" w:styleId="Lista">
    <w:name w:val="List"/>
    <w:basedOn w:val="Tekstpodstawowy"/>
    <w:rsid w:val="00506A8A"/>
    <w:pPr>
      <w:suppressAutoHyphens/>
    </w:pPr>
    <w:rPr>
      <w:rFonts w:ascii="Arial" w:hAnsi="Arial" w:cs="Tahoma"/>
      <w:sz w:val="22"/>
      <w:lang w:eastAsia="ar-SA"/>
    </w:rPr>
  </w:style>
  <w:style w:type="paragraph" w:customStyle="1" w:styleId="Tekstkomentarza1">
    <w:name w:val="Tekst komentarza1"/>
    <w:basedOn w:val="Normalny"/>
    <w:rsid w:val="00506A8A"/>
    <w:pPr>
      <w:suppressAutoHyphens/>
      <w:spacing w:after="80" w:line="240" w:lineRule="auto"/>
      <w:ind w:left="573" w:hanging="119"/>
      <w:jc w:val="both"/>
    </w:pPr>
    <w:rPr>
      <w:rFonts w:ascii="Times New Roman" w:eastAsia="Times New Roman" w:hAnsi="Times New Roman"/>
      <w:sz w:val="20"/>
      <w:szCs w:val="20"/>
      <w:lang w:eastAsia="zh-CN"/>
    </w:rPr>
  </w:style>
  <w:style w:type="character" w:customStyle="1" w:styleId="h2">
    <w:name w:val="h2"/>
    <w:basedOn w:val="Domylnaczcionkaakapitu"/>
    <w:rsid w:val="00506A8A"/>
  </w:style>
  <w:style w:type="paragraph" w:customStyle="1" w:styleId="Nagwek20">
    <w:name w:val="Nagłówek2"/>
    <w:basedOn w:val="Normalny"/>
    <w:next w:val="Tekstpodstawowy"/>
    <w:rsid w:val="00506A8A"/>
    <w:pPr>
      <w:suppressAutoHyphens/>
      <w:overflowPunct w:val="0"/>
      <w:autoSpaceDE w:val="0"/>
      <w:spacing w:after="80" w:line="240" w:lineRule="auto"/>
      <w:ind w:left="573" w:hanging="119"/>
      <w:jc w:val="center"/>
      <w:textAlignment w:val="baseline"/>
    </w:pPr>
    <w:rPr>
      <w:rFonts w:ascii="Bookman Old Style" w:eastAsia="Times New Roman" w:hAnsi="Bookman Old Style" w:cs="Bookman Old Style"/>
      <w:sz w:val="32"/>
      <w:szCs w:val="23"/>
      <w:lang w:eastAsia="zh-CN"/>
    </w:rPr>
  </w:style>
  <w:style w:type="paragraph" w:customStyle="1" w:styleId="Standard">
    <w:name w:val="Standard"/>
    <w:rsid w:val="00506A8A"/>
    <w:pPr>
      <w:widowControl w:val="0"/>
      <w:suppressAutoHyphens/>
      <w:spacing w:after="80"/>
      <w:ind w:left="573" w:hanging="119"/>
      <w:jc w:val="both"/>
    </w:pPr>
    <w:rPr>
      <w:rFonts w:ascii="Times New Roman" w:eastAsia="Andale Sans UI" w:hAnsi="Times New Roman" w:cs="Tahoma"/>
      <w:kern w:val="1"/>
      <w:sz w:val="24"/>
      <w:szCs w:val="24"/>
      <w:lang w:val="de-DE" w:eastAsia="ja-JP" w:bidi="fa-IR"/>
    </w:rPr>
  </w:style>
  <w:style w:type="paragraph" w:styleId="Tekstdymka">
    <w:name w:val="Balloon Text"/>
    <w:basedOn w:val="Normalny"/>
    <w:link w:val="TekstdymkaZnak"/>
    <w:uiPriority w:val="99"/>
    <w:semiHidden/>
    <w:unhideWhenUsed/>
    <w:rsid w:val="00506A8A"/>
    <w:pPr>
      <w:spacing w:after="80" w:line="240" w:lineRule="auto"/>
      <w:ind w:left="568" w:hanging="284"/>
      <w:jc w:val="both"/>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uiPriority w:val="99"/>
    <w:semiHidden/>
    <w:rsid w:val="00506A8A"/>
    <w:rPr>
      <w:rFonts w:ascii="Tahoma" w:eastAsia="Times New Roman" w:hAnsi="Tahoma"/>
      <w:sz w:val="16"/>
      <w:szCs w:val="16"/>
      <w:lang w:val="x-none" w:eastAsia="x-none"/>
    </w:rPr>
  </w:style>
  <w:style w:type="paragraph" w:customStyle="1" w:styleId="myslnik">
    <w:name w:val="myslnik"/>
    <w:basedOn w:val="Normalny"/>
    <w:rsid w:val="00506A8A"/>
    <w:pPr>
      <w:widowControl w:val="0"/>
      <w:suppressAutoHyphens/>
      <w:spacing w:after="80" w:line="240" w:lineRule="auto"/>
      <w:ind w:left="568" w:hanging="284"/>
      <w:jc w:val="both"/>
    </w:pPr>
    <w:rPr>
      <w:rFonts w:ascii="Times New Roman" w:eastAsia="Lucida Sans Unicode" w:hAnsi="Times New Roman" w:cs="Mangal"/>
      <w:kern w:val="1"/>
      <w:sz w:val="24"/>
      <w:szCs w:val="24"/>
      <w:lang w:eastAsia="hi-IN" w:bidi="hi-IN"/>
    </w:rPr>
  </w:style>
  <w:style w:type="paragraph" w:customStyle="1" w:styleId="Default">
    <w:name w:val="Default"/>
    <w:rsid w:val="00506A8A"/>
    <w:pPr>
      <w:autoSpaceDE w:val="0"/>
      <w:autoSpaceDN w:val="0"/>
      <w:adjustRightInd w:val="0"/>
      <w:spacing w:after="80"/>
      <w:ind w:left="568" w:hanging="284"/>
      <w:jc w:val="both"/>
    </w:pPr>
    <w:rPr>
      <w:rFonts w:ascii="Arial" w:eastAsia="Times New Roman" w:hAnsi="Arial" w:cs="Arial"/>
      <w:color w:val="000000"/>
      <w:sz w:val="24"/>
      <w:szCs w:val="24"/>
      <w:lang w:eastAsia="pl-PL"/>
    </w:rPr>
  </w:style>
  <w:style w:type="character" w:customStyle="1" w:styleId="AkapitzlistZnak">
    <w:name w:val="Akapit z listą Znak"/>
    <w:aliases w:val="CW_Lista Znak,wypunktowanie Znak,normalny tekst Znak,L1 Znak,Numerowanie Znak,2 heading Znak,A_wyliczenie Znak,K-P_odwolanie Znak,Akapit z listą5 Znak,maz_wyliczenie Znak,opis dzialania Znak,List Paragraph Znak,Akapit z listą BS Znak"/>
    <w:link w:val="Akapitzlist"/>
    <w:uiPriority w:val="34"/>
    <w:qFormat/>
    <w:rsid w:val="00506A8A"/>
    <w:rPr>
      <w:sz w:val="22"/>
      <w:szCs w:val="22"/>
    </w:rPr>
  </w:style>
  <w:style w:type="paragraph" w:customStyle="1" w:styleId="Tekstpodstawowywcity21">
    <w:name w:val="Tekst podstawowy wcięty 21"/>
    <w:basedOn w:val="Normalny"/>
    <w:rsid w:val="00506A8A"/>
    <w:pPr>
      <w:suppressAutoHyphens/>
      <w:spacing w:after="80" w:line="240" w:lineRule="auto"/>
      <w:ind w:left="568" w:firstLine="708"/>
      <w:jc w:val="both"/>
    </w:pPr>
    <w:rPr>
      <w:rFonts w:ascii="Times New Roman" w:eastAsia="Times New Roman" w:hAnsi="Times New Roman"/>
      <w:sz w:val="24"/>
      <w:szCs w:val="20"/>
      <w:lang w:eastAsia="zh-CN"/>
    </w:rPr>
  </w:style>
  <w:style w:type="paragraph" w:customStyle="1" w:styleId="Tekstpodstawowywcity310">
    <w:name w:val="Tekst podstawowy wcięty 31"/>
    <w:basedOn w:val="Normalny"/>
    <w:rsid w:val="00506A8A"/>
    <w:pPr>
      <w:overflowPunct w:val="0"/>
      <w:autoSpaceDE w:val="0"/>
      <w:autoSpaceDN w:val="0"/>
      <w:adjustRightInd w:val="0"/>
      <w:spacing w:after="80" w:line="240" w:lineRule="auto"/>
      <w:ind w:left="180" w:hanging="180"/>
      <w:jc w:val="both"/>
      <w:textAlignment w:val="baseline"/>
    </w:pPr>
    <w:rPr>
      <w:rFonts w:ascii="Times New Roman" w:eastAsia="Times New Roman" w:hAnsi="Times New Roman"/>
      <w:sz w:val="24"/>
      <w:szCs w:val="20"/>
      <w:lang w:eastAsia="pl-PL"/>
    </w:rPr>
  </w:style>
  <w:style w:type="paragraph" w:customStyle="1" w:styleId="Tekstpodstawowy310">
    <w:name w:val="Tekst podstawowy 31"/>
    <w:basedOn w:val="Normalny"/>
    <w:rsid w:val="00506A8A"/>
    <w:pPr>
      <w:overflowPunct w:val="0"/>
      <w:autoSpaceDE w:val="0"/>
      <w:autoSpaceDN w:val="0"/>
      <w:adjustRightInd w:val="0"/>
      <w:spacing w:after="80" w:line="240" w:lineRule="auto"/>
      <w:ind w:left="568" w:hanging="284"/>
      <w:jc w:val="both"/>
      <w:textAlignment w:val="baseline"/>
    </w:pPr>
    <w:rPr>
      <w:rFonts w:ascii="Times New Roman" w:eastAsia="Times New Roman" w:hAnsi="Times New Roman"/>
      <w:b/>
      <w:sz w:val="24"/>
      <w:szCs w:val="20"/>
      <w:lang w:eastAsia="pl-PL"/>
    </w:rPr>
  </w:style>
  <w:style w:type="character" w:customStyle="1" w:styleId="ZnakZnak0">
    <w:name w:val="Znak Znak"/>
    <w:rsid w:val="00506A8A"/>
    <w:rPr>
      <w:rFonts w:ascii="Courier New" w:hAnsi="Courier New" w:cs="Wingdings"/>
      <w:lang w:val="pl-PL" w:eastAsia="pl-PL" w:bidi="ar-SA"/>
    </w:rPr>
  </w:style>
  <w:style w:type="character" w:customStyle="1" w:styleId="ZnakZnak10">
    <w:name w:val="Znak Znak1"/>
    <w:rsid w:val="00506A8A"/>
    <w:rPr>
      <w:sz w:val="24"/>
      <w:szCs w:val="24"/>
    </w:rPr>
  </w:style>
  <w:style w:type="character" w:customStyle="1" w:styleId="TematkomentarzaZnak">
    <w:name w:val="Temat komentarza Znak"/>
    <w:link w:val="Tematkomentarza"/>
    <w:uiPriority w:val="99"/>
    <w:semiHidden/>
    <w:rsid w:val="00506A8A"/>
    <w:rPr>
      <w:b/>
      <w:bCs/>
    </w:rPr>
  </w:style>
  <w:style w:type="paragraph" w:styleId="Tematkomentarza">
    <w:name w:val="annotation subject"/>
    <w:basedOn w:val="Tekstkomentarza"/>
    <w:next w:val="Tekstkomentarza"/>
    <w:link w:val="TematkomentarzaZnak"/>
    <w:uiPriority w:val="99"/>
    <w:semiHidden/>
    <w:unhideWhenUsed/>
    <w:rsid w:val="00506A8A"/>
    <w:rPr>
      <w:rFonts w:ascii="Calibri" w:eastAsia="Calibri" w:hAnsi="Calibri"/>
      <w:b/>
      <w:bCs/>
      <w:lang w:eastAsia="en-US"/>
    </w:rPr>
  </w:style>
  <w:style w:type="character" w:customStyle="1" w:styleId="TematkomentarzaZnak1">
    <w:name w:val="Temat komentarza Znak1"/>
    <w:basedOn w:val="TekstkomentarzaZnak"/>
    <w:uiPriority w:val="99"/>
    <w:semiHidden/>
    <w:rsid w:val="00506A8A"/>
    <w:rPr>
      <w:rFonts w:ascii="Times New Roman" w:eastAsia="Times New Roman" w:hAnsi="Times New Roman"/>
      <w:b/>
      <w:bCs/>
      <w:lang w:eastAsia="pl-PL"/>
    </w:rPr>
  </w:style>
  <w:style w:type="numbering" w:customStyle="1" w:styleId="Bezlisty11">
    <w:name w:val="Bez listy11"/>
    <w:next w:val="Bezlisty"/>
    <w:uiPriority w:val="99"/>
    <w:semiHidden/>
    <w:unhideWhenUsed/>
    <w:rsid w:val="00506A8A"/>
  </w:style>
  <w:style w:type="numbering" w:customStyle="1" w:styleId="Bezlisty111">
    <w:name w:val="Bez listy111"/>
    <w:next w:val="Bezlisty"/>
    <w:uiPriority w:val="99"/>
    <w:semiHidden/>
    <w:unhideWhenUsed/>
    <w:rsid w:val="00506A8A"/>
  </w:style>
  <w:style w:type="numbering" w:customStyle="1" w:styleId="Bezlisty2">
    <w:name w:val="Bez listy2"/>
    <w:next w:val="Bezlisty"/>
    <w:uiPriority w:val="99"/>
    <w:semiHidden/>
    <w:unhideWhenUsed/>
    <w:rsid w:val="00506A8A"/>
  </w:style>
  <w:style w:type="numbering" w:customStyle="1" w:styleId="Bezlisty12">
    <w:name w:val="Bez listy12"/>
    <w:next w:val="Bezlisty"/>
    <w:uiPriority w:val="99"/>
    <w:semiHidden/>
    <w:unhideWhenUsed/>
    <w:rsid w:val="00506A8A"/>
  </w:style>
  <w:style w:type="numbering" w:customStyle="1" w:styleId="Bezlisty3">
    <w:name w:val="Bez listy3"/>
    <w:next w:val="Bezlisty"/>
    <w:uiPriority w:val="99"/>
    <w:semiHidden/>
    <w:unhideWhenUsed/>
    <w:rsid w:val="00506A8A"/>
  </w:style>
  <w:style w:type="numbering" w:customStyle="1" w:styleId="Bezlisty13">
    <w:name w:val="Bez listy13"/>
    <w:next w:val="Bezlisty"/>
    <w:uiPriority w:val="99"/>
    <w:semiHidden/>
    <w:unhideWhenUsed/>
    <w:rsid w:val="00506A8A"/>
  </w:style>
  <w:style w:type="numbering" w:customStyle="1" w:styleId="Bezlisty4">
    <w:name w:val="Bez listy4"/>
    <w:next w:val="Bezlisty"/>
    <w:uiPriority w:val="99"/>
    <w:semiHidden/>
    <w:unhideWhenUsed/>
    <w:rsid w:val="00506A8A"/>
  </w:style>
  <w:style w:type="numbering" w:customStyle="1" w:styleId="Bezlisty14">
    <w:name w:val="Bez listy14"/>
    <w:next w:val="Bezlisty"/>
    <w:uiPriority w:val="99"/>
    <w:semiHidden/>
    <w:unhideWhenUsed/>
    <w:rsid w:val="00506A8A"/>
  </w:style>
  <w:style w:type="numbering" w:customStyle="1" w:styleId="Bezlisty1111">
    <w:name w:val="Bez listy1111"/>
    <w:next w:val="Bezlisty"/>
    <w:uiPriority w:val="99"/>
    <w:semiHidden/>
    <w:unhideWhenUsed/>
    <w:rsid w:val="00506A8A"/>
  </w:style>
  <w:style w:type="numbering" w:customStyle="1" w:styleId="Bezlisty11111">
    <w:name w:val="Bez listy11111"/>
    <w:next w:val="Bezlisty"/>
    <w:uiPriority w:val="99"/>
    <w:semiHidden/>
    <w:unhideWhenUsed/>
    <w:rsid w:val="00506A8A"/>
  </w:style>
  <w:style w:type="numbering" w:customStyle="1" w:styleId="Bezlisty21">
    <w:name w:val="Bez listy21"/>
    <w:next w:val="Bezlisty"/>
    <w:uiPriority w:val="99"/>
    <w:semiHidden/>
    <w:unhideWhenUsed/>
    <w:rsid w:val="00506A8A"/>
  </w:style>
  <w:style w:type="numbering" w:customStyle="1" w:styleId="Bezlisty121">
    <w:name w:val="Bez listy121"/>
    <w:next w:val="Bezlisty"/>
    <w:uiPriority w:val="99"/>
    <w:semiHidden/>
    <w:unhideWhenUsed/>
    <w:rsid w:val="00506A8A"/>
  </w:style>
  <w:style w:type="numbering" w:customStyle="1" w:styleId="Bezlisty31">
    <w:name w:val="Bez listy31"/>
    <w:next w:val="Bezlisty"/>
    <w:uiPriority w:val="99"/>
    <w:semiHidden/>
    <w:unhideWhenUsed/>
    <w:rsid w:val="00506A8A"/>
  </w:style>
  <w:style w:type="numbering" w:customStyle="1" w:styleId="Bezlisty131">
    <w:name w:val="Bez listy131"/>
    <w:next w:val="Bezlisty"/>
    <w:uiPriority w:val="99"/>
    <w:semiHidden/>
    <w:unhideWhenUsed/>
    <w:rsid w:val="00506A8A"/>
  </w:style>
  <w:style w:type="numbering" w:customStyle="1" w:styleId="Bezlisty5">
    <w:name w:val="Bez listy5"/>
    <w:next w:val="Bezlisty"/>
    <w:uiPriority w:val="99"/>
    <w:semiHidden/>
    <w:unhideWhenUsed/>
    <w:rsid w:val="00506A8A"/>
  </w:style>
  <w:style w:type="numbering" w:customStyle="1" w:styleId="Bezlisty15">
    <w:name w:val="Bez listy15"/>
    <w:next w:val="Bezlisty"/>
    <w:uiPriority w:val="99"/>
    <w:semiHidden/>
    <w:unhideWhenUsed/>
    <w:rsid w:val="00506A8A"/>
  </w:style>
  <w:style w:type="numbering" w:customStyle="1" w:styleId="Bezlisty112">
    <w:name w:val="Bez listy112"/>
    <w:next w:val="Bezlisty"/>
    <w:uiPriority w:val="99"/>
    <w:semiHidden/>
    <w:unhideWhenUsed/>
    <w:rsid w:val="00506A8A"/>
  </w:style>
  <w:style w:type="numbering" w:customStyle="1" w:styleId="Bezlisty1112">
    <w:name w:val="Bez listy1112"/>
    <w:next w:val="Bezlisty"/>
    <w:uiPriority w:val="99"/>
    <w:semiHidden/>
    <w:unhideWhenUsed/>
    <w:rsid w:val="00506A8A"/>
  </w:style>
  <w:style w:type="numbering" w:customStyle="1" w:styleId="Bezlisty22">
    <w:name w:val="Bez listy22"/>
    <w:next w:val="Bezlisty"/>
    <w:uiPriority w:val="99"/>
    <w:semiHidden/>
    <w:unhideWhenUsed/>
    <w:rsid w:val="00506A8A"/>
  </w:style>
  <w:style w:type="numbering" w:customStyle="1" w:styleId="Bezlisty122">
    <w:name w:val="Bez listy122"/>
    <w:next w:val="Bezlisty"/>
    <w:uiPriority w:val="99"/>
    <w:semiHidden/>
    <w:unhideWhenUsed/>
    <w:rsid w:val="00506A8A"/>
  </w:style>
  <w:style w:type="numbering" w:customStyle="1" w:styleId="Bezlisty32">
    <w:name w:val="Bez listy32"/>
    <w:next w:val="Bezlisty"/>
    <w:uiPriority w:val="99"/>
    <w:semiHidden/>
    <w:unhideWhenUsed/>
    <w:rsid w:val="00506A8A"/>
  </w:style>
  <w:style w:type="numbering" w:customStyle="1" w:styleId="Bezlisty132">
    <w:name w:val="Bez listy132"/>
    <w:next w:val="Bezlisty"/>
    <w:uiPriority w:val="99"/>
    <w:semiHidden/>
    <w:unhideWhenUsed/>
    <w:rsid w:val="00506A8A"/>
  </w:style>
  <w:style w:type="numbering" w:customStyle="1" w:styleId="Bezlisty41">
    <w:name w:val="Bez listy41"/>
    <w:next w:val="Bezlisty"/>
    <w:uiPriority w:val="99"/>
    <w:semiHidden/>
    <w:unhideWhenUsed/>
    <w:rsid w:val="00506A8A"/>
  </w:style>
  <w:style w:type="numbering" w:customStyle="1" w:styleId="Bezlisty141">
    <w:name w:val="Bez listy141"/>
    <w:next w:val="Bezlisty"/>
    <w:uiPriority w:val="99"/>
    <w:semiHidden/>
    <w:unhideWhenUsed/>
    <w:rsid w:val="00506A8A"/>
  </w:style>
  <w:style w:type="numbering" w:customStyle="1" w:styleId="Bezlisty111111">
    <w:name w:val="Bez listy111111"/>
    <w:next w:val="Bezlisty"/>
    <w:uiPriority w:val="99"/>
    <w:semiHidden/>
    <w:unhideWhenUsed/>
    <w:rsid w:val="00506A8A"/>
  </w:style>
  <w:style w:type="numbering" w:customStyle="1" w:styleId="Bezlisty1111111">
    <w:name w:val="Bez listy1111111"/>
    <w:next w:val="Bezlisty"/>
    <w:uiPriority w:val="99"/>
    <w:semiHidden/>
    <w:unhideWhenUsed/>
    <w:rsid w:val="00506A8A"/>
  </w:style>
  <w:style w:type="numbering" w:customStyle="1" w:styleId="Bezlisty211">
    <w:name w:val="Bez listy211"/>
    <w:next w:val="Bezlisty"/>
    <w:uiPriority w:val="99"/>
    <w:semiHidden/>
    <w:unhideWhenUsed/>
    <w:rsid w:val="00506A8A"/>
  </w:style>
  <w:style w:type="numbering" w:customStyle="1" w:styleId="Bezlisty1211">
    <w:name w:val="Bez listy1211"/>
    <w:next w:val="Bezlisty"/>
    <w:uiPriority w:val="99"/>
    <w:semiHidden/>
    <w:unhideWhenUsed/>
    <w:rsid w:val="00506A8A"/>
  </w:style>
  <w:style w:type="numbering" w:customStyle="1" w:styleId="Bezlisty311">
    <w:name w:val="Bez listy311"/>
    <w:next w:val="Bezlisty"/>
    <w:uiPriority w:val="99"/>
    <w:semiHidden/>
    <w:unhideWhenUsed/>
    <w:rsid w:val="00506A8A"/>
  </w:style>
  <w:style w:type="numbering" w:customStyle="1" w:styleId="Bezlisty1311">
    <w:name w:val="Bez listy1311"/>
    <w:next w:val="Bezlisty"/>
    <w:uiPriority w:val="99"/>
    <w:semiHidden/>
    <w:unhideWhenUsed/>
    <w:rsid w:val="00506A8A"/>
  </w:style>
  <w:style w:type="table" w:styleId="Tabela-Siatka">
    <w:name w:val="Table Grid"/>
    <w:basedOn w:val="Standardowy"/>
    <w:uiPriority w:val="59"/>
    <w:rsid w:val="00506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6A8A"/>
    <w:pPr>
      <w:spacing w:after="80" w:line="240" w:lineRule="auto"/>
      <w:ind w:left="568" w:hanging="284"/>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06A8A"/>
    <w:rPr>
      <w:rFonts w:ascii="Times New Roman" w:eastAsia="Times New Roman" w:hAnsi="Times New Roman"/>
      <w:lang w:eastAsia="pl-PL"/>
    </w:rPr>
  </w:style>
  <w:style w:type="character" w:styleId="Odwoanieprzypisukocowego">
    <w:name w:val="endnote reference"/>
    <w:uiPriority w:val="99"/>
    <w:semiHidden/>
    <w:unhideWhenUsed/>
    <w:rsid w:val="00506A8A"/>
    <w:rPr>
      <w:vertAlign w:val="superscript"/>
    </w:rPr>
  </w:style>
  <w:style w:type="paragraph" w:customStyle="1" w:styleId="tyt3">
    <w:name w:val="tyt3"/>
    <w:basedOn w:val="Normalny"/>
    <w:rsid w:val="00506A8A"/>
    <w:pPr>
      <w:spacing w:after="113" w:line="304" w:lineRule="atLeast"/>
      <w:jc w:val="center"/>
    </w:pPr>
    <w:rPr>
      <w:rFonts w:ascii="Times New Roman" w:eastAsia="Times New Roman" w:hAnsi="Times New Roman"/>
      <w:b/>
      <w:snapToGrid w:val="0"/>
      <w:szCs w:val="20"/>
      <w:lang w:eastAsia="pl-PL"/>
    </w:rPr>
  </w:style>
  <w:style w:type="character" w:customStyle="1" w:styleId="alb">
    <w:name w:val="a_lb"/>
    <w:rsid w:val="00506A8A"/>
  </w:style>
  <w:style w:type="paragraph" w:customStyle="1" w:styleId="text-justify">
    <w:name w:val="text-justify"/>
    <w:basedOn w:val="Normalny"/>
    <w:rsid w:val="00506A8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Arial">
    <w:name w:val="Nagłówek #3 + Arial"/>
    <w:aliases w:val="Bez pogrubienia,Kursywa"/>
    <w:rsid w:val="00506A8A"/>
    <w:rPr>
      <w:rFonts w:ascii="Arial" w:hAnsi="Arial"/>
      <w:b/>
      <w:i/>
      <w:sz w:val="19"/>
      <w:shd w:val="clear" w:color="auto" w:fill="FFFFFF"/>
    </w:rPr>
  </w:style>
  <w:style w:type="paragraph" w:customStyle="1" w:styleId="pkt">
    <w:name w:val="pkt"/>
    <w:basedOn w:val="Normalny"/>
    <w:link w:val="pktZnak"/>
    <w:rsid w:val="00506A8A"/>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06A8A"/>
    <w:rPr>
      <w:rFonts w:ascii="Times New Roman" w:eastAsia="Times New Roman" w:hAnsi="Times New Roman"/>
      <w:sz w:val="24"/>
      <w:lang w:val="x-none" w:eastAsia="x-none"/>
    </w:rPr>
  </w:style>
  <w:style w:type="character" w:customStyle="1" w:styleId="Teksttreci">
    <w:name w:val="Tekst treści_"/>
    <w:link w:val="Teksttreci0"/>
    <w:locked/>
    <w:rsid w:val="00506A8A"/>
    <w:rPr>
      <w:rFonts w:ascii="Verdana" w:hAnsi="Verdana"/>
      <w:sz w:val="19"/>
      <w:shd w:val="clear" w:color="auto" w:fill="FFFFFF"/>
    </w:rPr>
  </w:style>
  <w:style w:type="paragraph" w:customStyle="1" w:styleId="Teksttreci0">
    <w:name w:val="Tekst treści"/>
    <w:basedOn w:val="Normalny"/>
    <w:link w:val="Teksttreci"/>
    <w:rsid w:val="00506A8A"/>
    <w:pPr>
      <w:shd w:val="clear" w:color="auto" w:fill="FFFFFF"/>
      <w:spacing w:after="0" w:line="240" w:lineRule="atLeast"/>
      <w:ind w:hanging="1700"/>
    </w:pPr>
    <w:rPr>
      <w:rFonts w:ascii="Verdana" w:hAnsi="Verdana"/>
      <w:sz w:val="19"/>
      <w:szCs w:val="20"/>
    </w:rPr>
  </w:style>
  <w:style w:type="character" w:customStyle="1" w:styleId="TeksttreciPogrubienie">
    <w:name w:val="Tekst treści + Pogrubienie"/>
    <w:rsid w:val="00506A8A"/>
    <w:rPr>
      <w:rFonts w:ascii="Verdana" w:hAnsi="Verdana"/>
      <w:b/>
      <w:spacing w:val="0"/>
      <w:sz w:val="19"/>
      <w:shd w:val="clear" w:color="auto" w:fill="FFFFFF"/>
    </w:rPr>
  </w:style>
  <w:style w:type="character" w:customStyle="1" w:styleId="Teksttreci4">
    <w:name w:val="Tekst treści (4)_"/>
    <w:link w:val="Teksttreci40"/>
    <w:locked/>
    <w:rsid w:val="00506A8A"/>
    <w:rPr>
      <w:rFonts w:ascii="Verdana" w:hAnsi="Verdana"/>
      <w:sz w:val="19"/>
      <w:shd w:val="clear" w:color="auto" w:fill="FFFFFF"/>
    </w:rPr>
  </w:style>
  <w:style w:type="paragraph" w:customStyle="1" w:styleId="Teksttreci40">
    <w:name w:val="Tekst treści (4)"/>
    <w:basedOn w:val="Normalny"/>
    <w:link w:val="Teksttreci4"/>
    <w:rsid w:val="00506A8A"/>
    <w:pPr>
      <w:shd w:val="clear" w:color="auto" w:fill="FFFFFF"/>
      <w:spacing w:before="240" w:after="240" w:line="240" w:lineRule="atLeast"/>
      <w:ind w:hanging="1420"/>
      <w:jc w:val="both"/>
    </w:pPr>
    <w:rPr>
      <w:rFonts w:ascii="Verdana" w:hAnsi="Verdana"/>
      <w:sz w:val="19"/>
      <w:szCs w:val="20"/>
    </w:rPr>
  </w:style>
  <w:style w:type="character" w:customStyle="1" w:styleId="Nierozpoznanawzmianka">
    <w:name w:val="Nierozpoznana wzmianka"/>
    <w:uiPriority w:val="99"/>
    <w:semiHidden/>
    <w:unhideWhenUsed/>
    <w:rsid w:val="00506A8A"/>
    <w:rPr>
      <w:color w:val="605E5C"/>
      <w:shd w:val="clear" w:color="auto" w:fill="E1DFDD"/>
    </w:rPr>
  </w:style>
  <w:style w:type="character" w:customStyle="1" w:styleId="Nagwek30">
    <w:name w:val="Nagłówek #3_"/>
    <w:link w:val="Nagwek31"/>
    <w:locked/>
    <w:rsid w:val="00506A8A"/>
    <w:rPr>
      <w:rFonts w:ascii="Verdana" w:hAnsi="Verdana" w:cs="Verdana"/>
      <w:sz w:val="19"/>
      <w:szCs w:val="19"/>
      <w:shd w:val="clear" w:color="auto" w:fill="FFFFFF"/>
    </w:rPr>
  </w:style>
  <w:style w:type="paragraph" w:customStyle="1" w:styleId="Nagwek31">
    <w:name w:val="Nagłówek #3"/>
    <w:basedOn w:val="Normalny"/>
    <w:link w:val="Nagwek30"/>
    <w:rsid w:val="00506A8A"/>
    <w:pPr>
      <w:shd w:val="clear" w:color="auto" w:fill="FFFFFF"/>
      <w:spacing w:after="0" w:line="241" w:lineRule="exact"/>
      <w:ind w:hanging="720"/>
      <w:jc w:val="both"/>
      <w:outlineLvl w:val="2"/>
    </w:pPr>
    <w:rPr>
      <w:rFonts w:ascii="Verdana" w:hAnsi="Verdana" w:cs="Verdana"/>
      <w:sz w:val="19"/>
      <w:szCs w:val="19"/>
    </w:rPr>
  </w:style>
  <w:style w:type="numbering" w:customStyle="1" w:styleId="Bezlisty6">
    <w:name w:val="Bez listy6"/>
    <w:next w:val="Bezlisty"/>
    <w:uiPriority w:val="99"/>
    <w:semiHidden/>
    <w:unhideWhenUsed/>
    <w:rsid w:val="00506A8A"/>
  </w:style>
  <w:style w:type="character" w:customStyle="1" w:styleId="Heading4">
    <w:name w:val="Heading #4_"/>
    <w:link w:val="Heading40"/>
    <w:rsid w:val="00506A8A"/>
    <w:rPr>
      <w:rFonts w:ascii="Garamond" w:eastAsia="Garamond" w:hAnsi="Garamond" w:cs="Garamond"/>
      <w:b/>
      <w:bCs/>
      <w:shd w:val="clear" w:color="auto" w:fill="FFFFFF"/>
    </w:rPr>
  </w:style>
  <w:style w:type="paragraph" w:customStyle="1" w:styleId="Heading40">
    <w:name w:val="Heading #4"/>
    <w:basedOn w:val="Normalny"/>
    <w:link w:val="Heading4"/>
    <w:rsid w:val="00506A8A"/>
    <w:pPr>
      <w:widowControl w:val="0"/>
      <w:shd w:val="clear" w:color="auto" w:fill="FFFFFF"/>
      <w:spacing w:after="240"/>
      <w:jc w:val="center"/>
      <w:outlineLvl w:val="3"/>
    </w:pPr>
    <w:rPr>
      <w:rFonts w:ascii="Garamond" w:eastAsia="Garamond" w:hAnsi="Garamond" w:cs="Garamond"/>
      <w:b/>
      <w:bCs/>
      <w:sz w:val="20"/>
      <w:szCs w:val="20"/>
    </w:rPr>
  </w:style>
  <w:style w:type="character" w:customStyle="1" w:styleId="fontstyle01">
    <w:name w:val="fontstyle01"/>
    <w:rsid w:val="00506A8A"/>
    <w:rPr>
      <w:rFonts w:ascii="ArialMT" w:hAnsi="ArialMT" w:hint="default"/>
      <w:b w:val="0"/>
      <w:bCs w:val="0"/>
      <w:i w:val="0"/>
      <w:iCs w:val="0"/>
      <w:color w:val="000000"/>
      <w:sz w:val="24"/>
      <w:szCs w:val="24"/>
    </w:rPr>
  </w:style>
  <w:style w:type="table" w:customStyle="1" w:styleId="Tabela-Siatka1">
    <w:name w:val="Tabela - Siatka1"/>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930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Juraszek</dc:creator>
  <cp:lastModifiedBy>Stanisław Jaroszek</cp:lastModifiedBy>
  <cp:revision>4</cp:revision>
  <dcterms:created xsi:type="dcterms:W3CDTF">2022-06-20T10:59:00Z</dcterms:created>
  <dcterms:modified xsi:type="dcterms:W3CDTF">2022-06-20T13:13:00Z</dcterms:modified>
</cp:coreProperties>
</file>